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A7" w:rsidRPr="00C3750F" w:rsidRDefault="002F6B8B" w:rsidP="002F6B8B">
      <w:pPr>
        <w:spacing w:after="0"/>
        <w:rPr>
          <w:rFonts w:ascii="Times New Roman" w:hAnsi="Times New Roman" w:cs="Times New Roman"/>
        </w:rPr>
      </w:pPr>
      <w:r w:rsidRPr="00C3750F">
        <w:rPr>
          <w:rFonts w:ascii="Times New Roman" w:hAnsi="Times New Roman" w:cs="Times New Roman"/>
        </w:rPr>
        <w:t xml:space="preserve">Согласовано   решением                   </w:t>
      </w:r>
      <w:r w:rsidR="00C3750F">
        <w:rPr>
          <w:rFonts w:ascii="Times New Roman" w:hAnsi="Times New Roman" w:cs="Times New Roman"/>
        </w:rPr>
        <w:t xml:space="preserve">     </w:t>
      </w:r>
      <w:proofErr w:type="gramStart"/>
      <w:r w:rsidR="0067605B" w:rsidRPr="00C3750F">
        <w:rPr>
          <w:rFonts w:ascii="Times New Roman" w:hAnsi="Times New Roman" w:cs="Times New Roman"/>
        </w:rPr>
        <w:t>Принята</w:t>
      </w:r>
      <w:proofErr w:type="gramEnd"/>
      <w:r w:rsidR="0067605B" w:rsidRPr="00C3750F">
        <w:rPr>
          <w:rFonts w:ascii="Times New Roman" w:hAnsi="Times New Roman" w:cs="Times New Roman"/>
        </w:rPr>
        <w:t xml:space="preserve">                                                          Утверждена</w:t>
      </w:r>
    </w:p>
    <w:p w:rsidR="00281DA7" w:rsidRPr="00C3750F" w:rsidRDefault="002F6B8B" w:rsidP="002F6B8B">
      <w:pPr>
        <w:spacing w:after="0"/>
        <w:rPr>
          <w:rFonts w:ascii="Times New Roman" w:hAnsi="Times New Roman" w:cs="Times New Roman"/>
        </w:rPr>
      </w:pPr>
      <w:r w:rsidRPr="00C3750F">
        <w:rPr>
          <w:rFonts w:ascii="Times New Roman" w:hAnsi="Times New Roman" w:cs="Times New Roman"/>
        </w:rPr>
        <w:t xml:space="preserve">Управляющего совета                            </w:t>
      </w:r>
      <w:r w:rsidR="00281DA7" w:rsidRPr="00C3750F">
        <w:rPr>
          <w:rFonts w:ascii="Times New Roman" w:hAnsi="Times New Roman" w:cs="Times New Roman"/>
        </w:rPr>
        <w:t>решением педагогического совета</w:t>
      </w:r>
      <w:r w:rsidR="0067605B" w:rsidRPr="00C3750F">
        <w:rPr>
          <w:rFonts w:ascii="Times New Roman" w:hAnsi="Times New Roman" w:cs="Times New Roman"/>
        </w:rPr>
        <w:t xml:space="preserve">              Приказ № </w:t>
      </w:r>
      <w:proofErr w:type="gramStart"/>
      <w:r w:rsidR="00C3750F" w:rsidRPr="00C3750F">
        <w:rPr>
          <w:rFonts w:ascii="Times New Roman" w:hAnsi="Times New Roman" w:cs="Times New Roman"/>
        </w:rPr>
        <w:t>246</w:t>
      </w:r>
      <w:proofErr w:type="gramEnd"/>
      <w:r w:rsidR="00C3750F" w:rsidRPr="00C3750F">
        <w:rPr>
          <w:rFonts w:ascii="Times New Roman" w:hAnsi="Times New Roman" w:cs="Times New Roman"/>
        </w:rPr>
        <w:t xml:space="preserve"> а</w:t>
      </w:r>
      <w:r w:rsidR="0067605B" w:rsidRPr="00C3750F">
        <w:rPr>
          <w:rFonts w:ascii="Times New Roman" w:hAnsi="Times New Roman" w:cs="Times New Roman"/>
        </w:rPr>
        <w:t xml:space="preserve"> от </w:t>
      </w:r>
      <w:r w:rsidR="00C3750F" w:rsidRPr="00C3750F">
        <w:rPr>
          <w:rFonts w:ascii="Times New Roman" w:hAnsi="Times New Roman" w:cs="Times New Roman"/>
        </w:rPr>
        <w:t>02.10.2020</w:t>
      </w:r>
    </w:p>
    <w:p w:rsidR="00281DA7" w:rsidRPr="00C3750F" w:rsidRDefault="00C3750F" w:rsidP="00C3750F">
      <w:pPr>
        <w:spacing w:after="0"/>
        <w:rPr>
          <w:rFonts w:ascii="Times New Roman" w:hAnsi="Times New Roman" w:cs="Times New Roman"/>
        </w:rPr>
      </w:pPr>
      <w:r w:rsidRPr="00C3750F">
        <w:rPr>
          <w:rFonts w:ascii="Times New Roman" w:hAnsi="Times New Roman" w:cs="Times New Roman"/>
        </w:rPr>
        <w:t>протокол 2 от 02.10.2020</w:t>
      </w:r>
      <w:r w:rsidR="0067605B" w:rsidRPr="00C3750F">
        <w:rPr>
          <w:rFonts w:ascii="Times New Roman" w:hAnsi="Times New Roman" w:cs="Times New Roman"/>
        </w:rPr>
        <w:t xml:space="preserve">                  </w:t>
      </w:r>
      <w:r w:rsidRPr="00C3750F">
        <w:rPr>
          <w:rFonts w:ascii="Times New Roman" w:hAnsi="Times New Roman" w:cs="Times New Roman"/>
        </w:rPr>
        <w:t xml:space="preserve">    </w:t>
      </w:r>
      <w:r w:rsidR="0067605B" w:rsidRPr="00C3750F">
        <w:rPr>
          <w:rFonts w:ascii="Times New Roman" w:hAnsi="Times New Roman" w:cs="Times New Roman"/>
        </w:rPr>
        <w:t xml:space="preserve"> </w:t>
      </w:r>
      <w:r w:rsidR="002F6B8B" w:rsidRPr="00C3750F">
        <w:rPr>
          <w:rFonts w:ascii="Times New Roman" w:hAnsi="Times New Roman" w:cs="Times New Roman"/>
        </w:rPr>
        <w:t xml:space="preserve">протокол № </w:t>
      </w:r>
      <w:r w:rsidRPr="00C3750F">
        <w:rPr>
          <w:rFonts w:ascii="Times New Roman" w:hAnsi="Times New Roman" w:cs="Times New Roman"/>
        </w:rPr>
        <w:t>2</w:t>
      </w:r>
      <w:r w:rsidR="002F6B8B" w:rsidRPr="00C3750F">
        <w:rPr>
          <w:rFonts w:ascii="Times New Roman" w:hAnsi="Times New Roman" w:cs="Times New Roman"/>
        </w:rPr>
        <w:t xml:space="preserve">  </w:t>
      </w:r>
      <w:r w:rsidR="00281DA7" w:rsidRPr="00C3750F">
        <w:rPr>
          <w:rFonts w:ascii="Times New Roman" w:hAnsi="Times New Roman" w:cs="Times New Roman"/>
        </w:rPr>
        <w:t xml:space="preserve"> </w:t>
      </w:r>
      <w:r w:rsidRPr="00C3750F">
        <w:rPr>
          <w:rFonts w:ascii="Times New Roman" w:hAnsi="Times New Roman" w:cs="Times New Roman"/>
        </w:rPr>
        <w:t>от 17.09.2020 г</w:t>
      </w:r>
      <w:r w:rsidR="0067605B" w:rsidRPr="00C3750F">
        <w:rPr>
          <w:rFonts w:ascii="Times New Roman" w:hAnsi="Times New Roman" w:cs="Times New Roman"/>
        </w:rPr>
        <w:t xml:space="preserve">                     ___________ С.В.Прокопова  </w:t>
      </w:r>
    </w:p>
    <w:p w:rsidR="00281DA7" w:rsidRDefault="00281DA7" w:rsidP="00281D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281DA7" w:rsidRDefault="00281DA7" w:rsidP="00281D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DA7" w:rsidRDefault="00281DA7" w:rsidP="00281DA7">
      <w:pPr>
        <w:rPr>
          <w:rFonts w:ascii="Times New Roman" w:hAnsi="Times New Roman" w:cs="Times New Roman"/>
          <w:b/>
          <w:sz w:val="24"/>
          <w:szCs w:val="24"/>
        </w:rPr>
      </w:pPr>
    </w:p>
    <w:p w:rsidR="00281DA7" w:rsidRDefault="00281DA7" w:rsidP="00281DA7">
      <w:pPr>
        <w:spacing w:after="0"/>
        <w:ind w:left="-67"/>
        <w:jc w:val="both"/>
        <w:rPr>
          <w:rFonts w:ascii="Calibri" w:eastAsia="Times New Roman" w:hAnsi="Calibri" w:cs="Times New Roman"/>
          <w:b/>
          <w:sz w:val="32"/>
          <w:szCs w:val="32"/>
        </w:rPr>
      </w:pPr>
      <w:r w:rsidRPr="00032ED6">
        <w:rPr>
          <w:rFonts w:ascii="Times New Roman" w:eastAsia="Times New Roman" w:hAnsi="Times New Roman" w:cs="Times New Roman"/>
          <w:b/>
        </w:rPr>
        <w:tab/>
      </w:r>
      <w:r w:rsidRPr="00032ED6">
        <w:rPr>
          <w:rFonts w:ascii="Times New Roman" w:eastAsia="Times New Roman" w:hAnsi="Times New Roman" w:cs="Times New Roman"/>
          <w:b/>
        </w:rPr>
        <w:tab/>
      </w:r>
    </w:p>
    <w:p w:rsidR="00281DA7" w:rsidRDefault="00281DA7" w:rsidP="00281DA7">
      <w:pPr>
        <w:ind w:left="-67" w:right="-201"/>
        <w:jc w:val="both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ab/>
      </w:r>
      <w:r>
        <w:rPr>
          <w:rFonts w:ascii="Calibri" w:eastAsia="Times New Roman" w:hAnsi="Calibri" w:cs="Times New Roman"/>
          <w:b/>
          <w:sz w:val="32"/>
          <w:szCs w:val="32"/>
        </w:rPr>
        <w:tab/>
      </w:r>
      <w:r>
        <w:rPr>
          <w:rFonts w:ascii="Calibri" w:eastAsia="Times New Roman" w:hAnsi="Calibri" w:cs="Times New Roman"/>
          <w:b/>
          <w:sz w:val="32"/>
          <w:szCs w:val="32"/>
        </w:rPr>
        <w:tab/>
      </w:r>
    </w:p>
    <w:p w:rsidR="00281DA7" w:rsidRDefault="00281DA7" w:rsidP="00281DA7">
      <w:pPr>
        <w:ind w:left="-67" w:right="-134"/>
        <w:jc w:val="both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ab/>
      </w:r>
      <w:r>
        <w:rPr>
          <w:rFonts w:ascii="Calibri" w:eastAsia="Times New Roman" w:hAnsi="Calibri" w:cs="Times New Roman"/>
          <w:b/>
          <w:sz w:val="32"/>
          <w:szCs w:val="32"/>
        </w:rPr>
        <w:tab/>
      </w:r>
    </w:p>
    <w:p w:rsidR="00281DA7" w:rsidRPr="00C3750F" w:rsidRDefault="00281DA7" w:rsidP="00281DA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3750F">
        <w:rPr>
          <w:rFonts w:ascii="Times New Roman" w:eastAsia="Times New Roman" w:hAnsi="Times New Roman" w:cs="Times New Roman"/>
          <w:b/>
          <w:sz w:val="44"/>
          <w:szCs w:val="44"/>
        </w:rPr>
        <w:t xml:space="preserve">Программа развития </w:t>
      </w:r>
    </w:p>
    <w:p w:rsidR="00C3750F" w:rsidRPr="00C3750F" w:rsidRDefault="00882879" w:rsidP="00281DA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3750F">
        <w:rPr>
          <w:rFonts w:ascii="Times New Roman" w:eastAsia="Times New Roman" w:hAnsi="Times New Roman" w:cs="Times New Roman"/>
          <w:b/>
          <w:sz w:val="44"/>
          <w:szCs w:val="44"/>
        </w:rPr>
        <w:t>муниципально</w:t>
      </w:r>
      <w:r w:rsidR="00C3750F">
        <w:rPr>
          <w:rFonts w:ascii="Times New Roman" w:eastAsia="Times New Roman" w:hAnsi="Times New Roman" w:cs="Times New Roman"/>
          <w:b/>
          <w:sz w:val="44"/>
          <w:szCs w:val="44"/>
        </w:rPr>
        <w:t>го</w:t>
      </w:r>
      <w:r w:rsidRPr="00C3750F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C3750F" w:rsidRPr="00C3750F">
        <w:rPr>
          <w:rFonts w:ascii="Times New Roman" w:eastAsia="Times New Roman" w:hAnsi="Times New Roman" w:cs="Times New Roman"/>
          <w:b/>
          <w:sz w:val="44"/>
          <w:szCs w:val="44"/>
        </w:rPr>
        <w:t>казенно</w:t>
      </w:r>
      <w:r w:rsidR="00C3750F">
        <w:rPr>
          <w:rFonts w:ascii="Times New Roman" w:eastAsia="Times New Roman" w:hAnsi="Times New Roman" w:cs="Times New Roman"/>
          <w:b/>
          <w:sz w:val="44"/>
          <w:szCs w:val="44"/>
        </w:rPr>
        <w:t>го</w:t>
      </w:r>
      <w:r w:rsidR="00C3750F" w:rsidRPr="00C3750F"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 w:rsidRPr="00C3750F">
        <w:rPr>
          <w:rFonts w:ascii="Times New Roman" w:eastAsia="Times New Roman" w:hAnsi="Times New Roman" w:cs="Times New Roman"/>
          <w:b/>
          <w:sz w:val="44"/>
          <w:szCs w:val="44"/>
        </w:rPr>
        <w:t>общеобразовательно</w:t>
      </w:r>
      <w:r w:rsidR="00C3750F">
        <w:rPr>
          <w:rFonts w:ascii="Times New Roman" w:eastAsia="Times New Roman" w:hAnsi="Times New Roman" w:cs="Times New Roman"/>
          <w:b/>
          <w:sz w:val="44"/>
          <w:szCs w:val="44"/>
        </w:rPr>
        <w:t>го</w:t>
      </w:r>
      <w:r w:rsidRPr="00C3750F">
        <w:rPr>
          <w:rFonts w:ascii="Times New Roman" w:eastAsia="Times New Roman" w:hAnsi="Times New Roman" w:cs="Times New Roman"/>
          <w:b/>
          <w:sz w:val="44"/>
          <w:szCs w:val="44"/>
        </w:rPr>
        <w:t xml:space="preserve"> учреждени</w:t>
      </w:r>
      <w:r w:rsidR="00C3750F">
        <w:rPr>
          <w:rFonts w:ascii="Times New Roman" w:eastAsia="Times New Roman" w:hAnsi="Times New Roman" w:cs="Times New Roman"/>
          <w:b/>
          <w:sz w:val="44"/>
          <w:szCs w:val="44"/>
        </w:rPr>
        <w:t>я</w:t>
      </w:r>
      <w:r w:rsidRPr="00C3750F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281DA7" w:rsidRPr="00C3750F" w:rsidRDefault="00882879" w:rsidP="00281DA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3750F">
        <w:rPr>
          <w:rFonts w:ascii="Times New Roman" w:eastAsia="Times New Roman" w:hAnsi="Times New Roman" w:cs="Times New Roman"/>
          <w:b/>
          <w:sz w:val="44"/>
          <w:szCs w:val="44"/>
        </w:rPr>
        <w:t>«</w:t>
      </w:r>
      <w:r w:rsidR="00C3750F" w:rsidRPr="00C3750F">
        <w:rPr>
          <w:rFonts w:ascii="Times New Roman" w:eastAsia="Times New Roman" w:hAnsi="Times New Roman" w:cs="Times New Roman"/>
          <w:b/>
          <w:sz w:val="44"/>
          <w:szCs w:val="44"/>
        </w:rPr>
        <w:t>С</w:t>
      </w:r>
      <w:r w:rsidRPr="00C3750F">
        <w:rPr>
          <w:rFonts w:ascii="Times New Roman" w:eastAsia="Times New Roman" w:hAnsi="Times New Roman" w:cs="Times New Roman"/>
          <w:b/>
          <w:sz w:val="44"/>
          <w:szCs w:val="44"/>
        </w:rPr>
        <w:t xml:space="preserve">редняя общеобразовательная школа </w:t>
      </w:r>
      <w:r w:rsidR="00281DA7" w:rsidRPr="00C3750F">
        <w:rPr>
          <w:rFonts w:ascii="Times New Roman" w:eastAsia="Times New Roman" w:hAnsi="Times New Roman" w:cs="Times New Roman"/>
          <w:b/>
          <w:sz w:val="44"/>
          <w:szCs w:val="44"/>
        </w:rPr>
        <w:t>№ 7</w:t>
      </w:r>
      <w:r w:rsidRPr="00C3750F"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p w:rsidR="00281DA7" w:rsidRPr="00C3750F" w:rsidRDefault="00882879" w:rsidP="00281DA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spellStart"/>
      <w:r w:rsidRPr="00C3750F">
        <w:rPr>
          <w:rFonts w:ascii="Times New Roman" w:eastAsia="Times New Roman" w:hAnsi="Times New Roman" w:cs="Times New Roman"/>
          <w:b/>
          <w:sz w:val="44"/>
          <w:szCs w:val="44"/>
        </w:rPr>
        <w:t>ст</w:t>
      </w:r>
      <w:proofErr w:type="gramStart"/>
      <w:r w:rsidRPr="00C3750F">
        <w:rPr>
          <w:rFonts w:ascii="Times New Roman" w:eastAsia="Times New Roman" w:hAnsi="Times New Roman" w:cs="Times New Roman"/>
          <w:b/>
          <w:sz w:val="44"/>
          <w:szCs w:val="44"/>
        </w:rPr>
        <w:t>.Б</w:t>
      </w:r>
      <w:proofErr w:type="gramEnd"/>
      <w:r w:rsidRPr="00C3750F">
        <w:rPr>
          <w:rFonts w:ascii="Times New Roman" w:eastAsia="Times New Roman" w:hAnsi="Times New Roman" w:cs="Times New Roman"/>
          <w:b/>
          <w:sz w:val="44"/>
          <w:szCs w:val="44"/>
        </w:rPr>
        <w:t>еломечетск</w:t>
      </w:r>
      <w:r w:rsidR="00C3750F">
        <w:rPr>
          <w:rFonts w:ascii="Times New Roman" w:eastAsia="Times New Roman" w:hAnsi="Times New Roman" w:cs="Times New Roman"/>
          <w:b/>
          <w:sz w:val="44"/>
          <w:szCs w:val="44"/>
        </w:rPr>
        <w:t>ой</w:t>
      </w:r>
      <w:proofErr w:type="spellEnd"/>
    </w:p>
    <w:p w:rsidR="00281DA7" w:rsidRPr="00C3750F" w:rsidRDefault="00281DA7" w:rsidP="00281DA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3750F">
        <w:rPr>
          <w:rFonts w:ascii="Times New Roman" w:eastAsia="Times New Roman" w:hAnsi="Times New Roman" w:cs="Times New Roman"/>
          <w:b/>
          <w:sz w:val="44"/>
          <w:szCs w:val="44"/>
        </w:rPr>
        <w:t>на 20</w:t>
      </w:r>
      <w:r w:rsidR="00C3750F" w:rsidRPr="00C3750F">
        <w:rPr>
          <w:rFonts w:ascii="Times New Roman" w:eastAsia="Times New Roman" w:hAnsi="Times New Roman" w:cs="Times New Roman"/>
          <w:b/>
          <w:sz w:val="44"/>
          <w:szCs w:val="44"/>
        </w:rPr>
        <w:t>20</w:t>
      </w:r>
      <w:r w:rsidRPr="00C3750F">
        <w:rPr>
          <w:rFonts w:ascii="Times New Roman" w:eastAsia="Times New Roman" w:hAnsi="Times New Roman" w:cs="Times New Roman"/>
          <w:b/>
          <w:sz w:val="44"/>
          <w:szCs w:val="44"/>
        </w:rPr>
        <w:t xml:space="preserve"> – 202</w:t>
      </w:r>
      <w:r w:rsidR="00C3750F" w:rsidRPr="00C3750F">
        <w:rPr>
          <w:rFonts w:ascii="Times New Roman" w:eastAsia="Times New Roman" w:hAnsi="Times New Roman" w:cs="Times New Roman"/>
          <w:b/>
          <w:sz w:val="44"/>
          <w:szCs w:val="44"/>
        </w:rPr>
        <w:t>5</w:t>
      </w:r>
      <w:r w:rsidRPr="00C3750F">
        <w:rPr>
          <w:rFonts w:ascii="Times New Roman" w:eastAsia="Times New Roman" w:hAnsi="Times New Roman" w:cs="Times New Roman"/>
          <w:b/>
          <w:sz w:val="44"/>
          <w:szCs w:val="44"/>
        </w:rPr>
        <w:t xml:space="preserve"> годы</w:t>
      </w:r>
    </w:p>
    <w:p w:rsidR="00281DA7" w:rsidRDefault="00281DA7" w:rsidP="00281DA7">
      <w:pPr>
        <w:jc w:val="center"/>
        <w:rPr>
          <w:rFonts w:ascii="Bookman Old Style" w:eastAsia="Times New Roman" w:hAnsi="Bookman Old Style" w:cs="Times New Roman"/>
          <w:b/>
          <w:sz w:val="44"/>
          <w:szCs w:val="44"/>
        </w:rPr>
      </w:pPr>
    </w:p>
    <w:p w:rsidR="00281DA7" w:rsidRDefault="00281DA7" w:rsidP="004543EB">
      <w:pPr>
        <w:rPr>
          <w:rFonts w:ascii="Bookman Old Style" w:eastAsia="Times New Roman" w:hAnsi="Bookman Old Style" w:cs="Times New Roman"/>
          <w:b/>
          <w:sz w:val="44"/>
          <w:szCs w:val="44"/>
        </w:rPr>
      </w:pPr>
    </w:p>
    <w:p w:rsidR="00C3750F" w:rsidRDefault="00C3750F" w:rsidP="004543EB">
      <w:pPr>
        <w:rPr>
          <w:rFonts w:ascii="Bookman Old Style" w:eastAsia="Times New Roman" w:hAnsi="Bookman Old Style" w:cs="Times New Roman"/>
          <w:b/>
          <w:sz w:val="44"/>
          <w:szCs w:val="44"/>
        </w:rPr>
      </w:pPr>
    </w:p>
    <w:p w:rsidR="00C3750F" w:rsidRDefault="00C3750F" w:rsidP="004543EB">
      <w:pPr>
        <w:rPr>
          <w:rFonts w:ascii="Bookman Old Style" w:eastAsia="Times New Roman" w:hAnsi="Bookman Old Style" w:cs="Times New Roman"/>
          <w:b/>
          <w:sz w:val="44"/>
          <w:szCs w:val="44"/>
        </w:rPr>
      </w:pPr>
    </w:p>
    <w:p w:rsidR="00C3750F" w:rsidRDefault="00C3750F" w:rsidP="004543EB">
      <w:pPr>
        <w:rPr>
          <w:rFonts w:ascii="Bookman Old Style" w:eastAsia="Times New Roman" w:hAnsi="Bookman Old Style" w:cs="Times New Roman"/>
          <w:b/>
          <w:sz w:val="44"/>
          <w:szCs w:val="44"/>
        </w:rPr>
      </w:pPr>
    </w:p>
    <w:p w:rsidR="00C3750F" w:rsidRDefault="00C3750F" w:rsidP="004543EB">
      <w:pPr>
        <w:rPr>
          <w:rFonts w:ascii="Bookman Old Style" w:eastAsia="Times New Roman" w:hAnsi="Bookman Old Style" w:cs="Times New Roman"/>
          <w:b/>
          <w:sz w:val="44"/>
          <w:szCs w:val="44"/>
        </w:rPr>
      </w:pPr>
    </w:p>
    <w:p w:rsidR="00C3750F" w:rsidRDefault="00C3750F" w:rsidP="004543EB">
      <w:pPr>
        <w:rPr>
          <w:rFonts w:ascii="Bookman Old Style" w:eastAsia="Times New Roman" w:hAnsi="Bookman Old Style" w:cs="Times New Roman"/>
          <w:b/>
          <w:sz w:val="44"/>
          <w:szCs w:val="44"/>
        </w:rPr>
      </w:pPr>
    </w:p>
    <w:p w:rsidR="00882879" w:rsidRDefault="00281DA7" w:rsidP="00281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281DA7" w:rsidRDefault="00281DA7" w:rsidP="00C37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50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3750F" w:rsidRPr="00C3750F" w:rsidRDefault="00C3750F" w:rsidP="00C37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2"/>
        <w:gridCol w:w="775"/>
      </w:tblGrid>
      <w:tr w:rsidR="00281DA7" w:rsidRPr="00C3750F" w:rsidTr="00C3750F">
        <w:trPr>
          <w:trHeight w:val="236"/>
        </w:trPr>
        <w:tc>
          <w:tcPr>
            <w:tcW w:w="0" w:type="auto"/>
          </w:tcPr>
          <w:p w:rsidR="00281DA7" w:rsidRDefault="00281DA7" w:rsidP="00C3750F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</w:t>
            </w:r>
          </w:p>
          <w:p w:rsidR="00C3750F" w:rsidRPr="00C3750F" w:rsidRDefault="00C3750F" w:rsidP="00C3750F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81DA7" w:rsidRPr="00C3750F" w:rsidRDefault="004543EB" w:rsidP="00C3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281DA7" w:rsidRPr="00C3750F" w:rsidTr="00C3750F">
        <w:trPr>
          <w:trHeight w:val="1772"/>
        </w:trPr>
        <w:tc>
          <w:tcPr>
            <w:tcW w:w="0" w:type="auto"/>
          </w:tcPr>
          <w:p w:rsidR="00281DA7" w:rsidRPr="00C3750F" w:rsidRDefault="00281DA7" w:rsidP="00C3750F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375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7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81DA7" w:rsidRPr="00C3750F" w:rsidRDefault="00281DA7" w:rsidP="00C375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 школе</w:t>
            </w:r>
          </w:p>
          <w:p w:rsidR="00281DA7" w:rsidRPr="00C3750F" w:rsidRDefault="00281DA7" w:rsidP="00C3750F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1.1.  Общая характеристика организации</w:t>
            </w:r>
          </w:p>
          <w:p w:rsidR="00281DA7" w:rsidRPr="00C3750F" w:rsidRDefault="00281DA7" w:rsidP="00C3750F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1.2.  Особенности образовательного процесса</w:t>
            </w:r>
          </w:p>
          <w:p w:rsidR="00281DA7" w:rsidRPr="00C3750F" w:rsidRDefault="00281DA7" w:rsidP="00C3750F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1.3.  Организационн</w:t>
            </w:r>
            <w:proofErr w:type="gramStart"/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обеспечение.</w:t>
            </w:r>
          </w:p>
          <w:p w:rsidR="00281DA7" w:rsidRPr="00C3750F" w:rsidRDefault="00281DA7" w:rsidP="00C3750F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bCs/>
                <w:sz w:val="24"/>
                <w:szCs w:val="24"/>
              </w:rPr>
              <w:t>1.4.   Материально-техническое обеспечение и оснащенность</w:t>
            </w:r>
          </w:p>
          <w:p w:rsidR="00281DA7" w:rsidRPr="00C3750F" w:rsidRDefault="00281DA7" w:rsidP="00C3750F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1.5.   Характеристика педагогического коллектива</w:t>
            </w:r>
          </w:p>
        </w:tc>
        <w:tc>
          <w:tcPr>
            <w:tcW w:w="0" w:type="auto"/>
          </w:tcPr>
          <w:p w:rsidR="00281DA7" w:rsidRPr="00C3750F" w:rsidRDefault="00281DA7" w:rsidP="00C3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A7" w:rsidRPr="00C3750F" w:rsidRDefault="004543EB" w:rsidP="00C3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281DA7" w:rsidRPr="00C3750F" w:rsidTr="00C3750F">
        <w:trPr>
          <w:trHeight w:val="2616"/>
        </w:trPr>
        <w:tc>
          <w:tcPr>
            <w:tcW w:w="0" w:type="auto"/>
          </w:tcPr>
          <w:p w:rsidR="00281DA7" w:rsidRPr="00C3750F" w:rsidRDefault="00281DA7" w:rsidP="00C3750F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375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281DA7" w:rsidRPr="00C3750F" w:rsidRDefault="00281DA7" w:rsidP="00C3750F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2.  Основные статистические данные по итогам учебного года</w:t>
            </w:r>
          </w:p>
          <w:p w:rsidR="00281DA7" w:rsidRPr="00C3750F" w:rsidRDefault="00281DA7" w:rsidP="00C3750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образовательной организации</w:t>
            </w:r>
          </w:p>
          <w:p w:rsidR="00281DA7" w:rsidRPr="00C3750F" w:rsidRDefault="00281DA7" w:rsidP="00C3750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обучения</w:t>
            </w:r>
          </w:p>
          <w:p w:rsidR="00281DA7" w:rsidRPr="00C3750F" w:rsidRDefault="00281DA7" w:rsidP="00C3750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статистические данные по итогам учебного года</w:t>
            </w:r>
          </w:p>
          <w:p w:rsidR="00281DA7" w:rsidRPr="00C3750F" w:rsidRDefault="00281DA7" w:rsidP="00C3750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</w:t>
            </w:r>
          </w:p>
          <w:p w:rsidR="00281DA7" w:rsidRPr="00C3750F" w:rsidRDefault="00281DA7" w:rsidP="00C3750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 Профили обучения</w:t>
            </w:r>
          </w:p>
          <w:p w:rsidR="00281DA7" w:rsidRPr="00C3750F" w:rsidRDefault="00281DA7" w:rsidP="00C3750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Информационно-коммуникационные технологии в образовательном процессе</w:t>
            </w:r>
          </w:p>
          <w:p w:rsidR="00281DA7" w:rsidRPr="00C3750F" w:rsidRDefault="00281DA7" w:rsidP="00C3750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выпускников 9-х классов</w:t>
            </w:r>
          </w:p>
          <w:p w:rsidR="00281DA7" w:rsidRPr="00C3750F" w:rsidRDefault="00281DA7" w:rsidP="00C3750F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2.8. Результаты государственной аттестации выпускников 11-го класса </w:t>
            </w:r>
          </w:p>
        </w:tc>
        <w:tc>
          <w:tcPr>
            <w:tcW w:w="0" w:type="auto"/>
          </w:tcPr>
          <w:p w:rsidR="00281DA7" w:rsidRPr="00C3750F" w:rsidRDefault="00281DA7" w:rsidP="00C3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A7" w:rsidRPr="00C3750F" w:rsidRDefault="004543EB" w:rsidP="00C3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1DA7" w:rsidRPr="00C3750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DA7" w:rsidRPr="00C3750F" w:rsidTr="00C3750F">
        <w:trPr>
          <w:trHeight w:val="1502"/>
        </w:trPr>
        <w:tc>
          <w:tcPr>
            <w:tcW w:w="0" w:type="auto"/>
          </w:tcPr>
          <w:p w:rsidR="00281DA7" w:rsidRPr="00C3750F" w:rsidRDefault="00281DA7" w:rsidP="00C3750F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375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281DA7" w:rsidRPr="00C3750F" w:rsidRDefault="00281DA7" w:rsidP="00C3750F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основания программы развития школы</w:t>
            </w:r>
          </w:p>
          <w:p w:rsidR="00281DA7" w:rsidRPr="00C3750F" w:rsidRDefault="00281DA7" w:rsidP="00C3750F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3.1. Концептуальные основания программы </w:t>
            </w:r>
          </w:p>
          <w:p w:rsidR="00281DA7" w:rsidRPr="00C3750F" w:rsidRDefault="00281DA7" w:rsidP="00C3750F">
            <w:p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3.2. Цель реализуемой программы.</w:t>
            </w:r>
          </w:p>
          <w:p w:rsidR="00281DA7" w:rsidRPr="00C3750F" w:rsidRDefault="00281DA7" w:rsidP="00C3750F">
            <w:p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3.3. Задачи.</w:t>
            </w:r>
          </w:p>
          <w:p w:rsidR="00281DA7" w:rsidRPr="00C3750F" w:rsidRDefault="00281DA7" w:rsidP="00C3750F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3.4. Модель выпускника (ожидаемый результат).</w:t>
            </w:r>
          </w:p>
        </w:tc>
        <w:tc>
          <w:tcPr>
            <w:tcW w:w="0" w:type="auto"/>
          </w:tcPr>
          <w:p w:rsidR="00281DA7" w:rsidRPr="00C3750F" w:rsidRDefault="004543EB" w:rsidP="00C3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1DA7" w:rsidRPr="00C3750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1DA7" w:rsidRPr="00C3750F" w:rsidTr="00C3750F">
        <w:trPr>
          <w:trHeight w:val="1772"/>
        </w:trPr>
        <w:tc>
          <w:tcPr>
            <w:tcW w:w="0" w:type="auto"/>
          </w:tcPr>
          <w:p w:rsidR="00281DA7" w:rsidRPr="00C3750F" w:rsidRDefault="00281DA7" w:rsidP="00C3750F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375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281DA7" w:rsidRPr="00C3750F" w:rsidRDefault="00281DA7" w:rsidP="00C3750F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реализации программы развития школы</w:t>
            </w:r>
          </w:p>
          <w:p w:rsidR="00281DA7" w:rsidRPr="00C3750F" w:rsidRDefault="00281DA7" w:rsidP="00C3750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услуг</w:t>
            </w:r>
          </w:p>
          <w:p w:rsidR="00281DA7" w:rsidRPr="00C3750F" w:rsidRDefault="00281DA7" w:rsidP="00C3750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Профильное и </w:t>
            </w:r>
            <w:proofErr w:type="spellStart"/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предпрофильное</w:t>
            </w:r>
            <w:proofErr w:type="spellEnd"/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на 2, 3 уровнях обучения</w:t>
            </w:r>
          </w:p>
          <w:p w:rsidR="00281DA7" w:rsidRPr="00C3750F" w:rsidRDefault="00281DA7" w:rsidP="00C3750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Социализация учащихся</w:t>
            </w:r>
          </w:p>
          <w:p w:rsidR="00281DA7" w:rsidRPr="00C3750F" w:rsidRDefault="00281DA7" w:rsidP="00C3750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  <w:p w:rsidR="00281DA7" w:rsidRPr="00C3750F" w:rsidRDefault="00281DA7" w:rsidP="00C3750F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4.5. Работа с детьми с ОВЗ в общеобразовательных классах  </w:t>
            </w:r>
          </w:p>
        </w:tc>
        <w:tc>
          <w:tcPr>
            <w:tcW w:w="0" w:type="auto"/>
          </w:tcPr>
          <w:p w:rsidR="00281DA7" w:rsidRPr="00C3750F" w:rsidRDefault="00281DA7" w:rsidP="00C3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A7" w:rsidRPr="00C3750F" w:rsidRDefault="004543EB" w:rsidP="00C3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81DA7" w:rsidRPr="00C37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81DA7" w:rsidRPr="00C3750F" w:rsidTr="00C3750F">
        <w:trPr>
          <w:trHeight w:val="489"/>
        </w:trPr>
        <w:tc>
          <w:tcPr>
            <w:tcW w:w="0" w:type="auto"/>
          </w:tcPr>
          <w:p w:rsidR="00281DA7" w:rsidRPr="00C3750F" w:rsidRDefault="00281DA7" w:rsidP="00C3750F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375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281DA7" w:rsidRPr="00C3750F" w:rsidRDefault="00281DA7" w:rsidP="00C3750F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543EB" w:rsidRPr="00C3750F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программы развития</w:t>
            </w:r>
          </w:p>
        </w:tc>
        <w:tc>
          <w:tcPr>
            <w:tcW w:w="0" w:type="auto"/>
          </w:tcPr>
          <w:p w:rsidR="00281DA7" w:rsidRPr="00C3750F" w:rsidRDefault="004543EB" w:rsidP="00C3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31-41</w:t>
            </w:r>
          </w:p>
          <w:p w:rsidR="00281DA7" w:rsidRPr="00C3750F" w:rsidRDefault="00281DA7" w:rsidP="00C3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7" w:rsidRPr="00C3750F" w:rsidTr="00C3750F">
        <w:trPr>
          <w:trHeight w:val="506"/>
        </w:trPr>
        <w:tc>
          <w:tcPr>
            <w:tcW w:w="0" w:type="auto"/>
          </w:tcPr>
          <w:p w:rsidR="00C3750F" w:rsidRPr="00C3750F" w:rsidRDefault="00C3750F" w:rsidP="00C37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543EB" w:rsidRPr="00C37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VIX</w:t>
            </w:r>
          </w:p>
          <w:p w:rsidR="00281DA7" w:rsidRPr="00C3750F" w:rsidRDefault="00C3750F" w:rsidP="00C3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543EB" w:rsidRPr="00C3750F">
              <w:rPr>
                <w:rFonts w:ascii="Times New Roman" w:hAnsi="Times New Roman" w:cs="Times New Roman"/>
                <w:sz w:val="24"/>
                <w:szCs w:val="24"/>
              </w:rPr>
              <w:t>6. Механизмы реализации программы</w:t>
            </w:r>
          </w:p>
        </w:tc>
        <w:tc>
          <w:tcPr>
            <w:tcW w:w="0" w:type="auto"/>
          </w:tcPr>
          <w:p w:rsidR="00281DA7" w:rsidRPr="00C3750F" w:rsidRDefault="004543EB" w:rsidP="00C3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41-</w:t>
            </w:r>
            <w:r w:rsidR="001679E4" w:rsidRPr="00C375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281DA7" w:rsidRDefault="00281DA7" w:rsidP="00C3750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C3750F" w:rsidRDefault="00C3750F" w:rsidP="00C3750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C3750F" w:rsidRDefault="00C3750F" w:rsidP="00C3750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C3750F" w:rsidRDefault="00C3750F" w:rsidP="00C3750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C3750F" w:rsidRDefault="00C3750F" w:rsidP="00C3750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C3750F" w:rsidRDefault="00C3750F" w:rsidP="00C3750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C3750F" w:rsidRDefault="00C3750F" w:rsidP="00C3750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C3750F" w:rsidRDefault="00C3750F" w:rsidP="00C3750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C3750F" w:rsidRDefault="00C3750F" w:rsidP="00C3750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C3750F" w:rsidRDefault="00C3750F" w:rsidP="00C3750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C3750F" w:rsidRDefault="00C3750F" w:rsidP="00C3750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C3750F" w:rsidRDefault="00C3750F" w:rsidP="00C3750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C3750F" w:rsidRPr="00C3750F" w:rsidRDefault="00C3750F" w:rsidP="00C3750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281DA7" w:rsidRPr="00C3750F" w:rsidRDefault="00281DA7" w:rsidP="00C3750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281DA7" w:rsidRDefault="00281DA7" w:rsidP="00C37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75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ПАСПОРТ ПРОГРАММЫ</w:t>
      </w:r>
    </w:p>
    <w:p w:rsidR="00C3750F" w:rsidRPr="00C3750F" w:rsidRDefault="00C3750F" w:rsidP="00C37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7003"/>
      </w:tblGrid>
      <w:tr w:rsidR="00281DA7" w:rsidRPr="00C3750F" w:rsidTr="00857823">
        <w:tc>
          <w:tcPr>
            <w:tcW w:w="0" w:type="auto"/>
          </w:tcPr>
          <w:p w:rsidR="00281DA7" w:rsidRPr="00C3750F" w:rsidRDefault="00281DA7" w:rsidP="00C3750F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750F">
              <w:rPr>
                <w:rFonts w:ascii="Times New Roman" w:hAnsi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281DA7" w:rsidRPr="00C3750F" w:rsidRDefault="00281DA7" w:rsidP="00C37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</w:t>
            </w:r>
            <w:r w:rsidR="00C37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ОУ СОШ № 7 муниципального образования </w:t>
            </w:r>
            <w:proofErr w:type="spellStart"/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еломечетской</w:t>
            </w:r>
            <w:proofErr w:type="spellEnd"/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C3750F" w:rsidRPr="00C37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C3750F" w:rsidRPr="00C37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  <w:r w:rsidRPr="00C3750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750F"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C3750F">
              <w:rPr>
                <w:rFonts w:ascii="Times New Roman" w:hAnsi="Times New Roman"/>
                <w:sz w:val="24"/>
                <w:szCs w:val="24"/>
              </w:rPr>
              <w:t xml:space="preserve"> подход в обучении как основа новых государственных стандартов»</w:t>
            </w:r>
          </w:p>
        </w:tc>
      </w:tr>
      <w:tr w:rsidR="00281DA7" w:rsidRPr="00C3750F" w:rsidTr="00857823">
        <w:trPr>
          <w:trHeight w:val="1650"/>
        </w:trPr>
        <w:tc>
          <w:tcPr>
            <w:tcW w:w="0" w:type="auto"/>
          </w:tcPr>
          <w:p w:rsidR="00281DA7" w:rsidRPr="00C3750F" w:rsidRDefault="00281DA7" w:rsidP="00C3750F">
            <w:pPr>
              <w:pStyle w:val="FR4"/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750F">
              <w:rPr>
                <w:rFonts w:ascii="Times New Roman" w:hAnsi="Times New Roman"/>
                <w:b w:val="0"/>
                <w:sz w:val="24"/>
                <w:szCs w:val="24"/>
              </w:rPr>
              <w:t xml:space="preserve">Дата принятия решения </w:t>
            </w:r>
          </w:p>
          <w:p w:rsidR="00281DA7" w:rsidRPr="00C3750F" w:rsidRDefault="00281DA7" w:rsidP="00C3750F">
            <w:pPr>
              <w:pStyle w:val="FR4"/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750F">
              <w:rPr>
                <w:rFonts w:ascii="Times New Roman" w:hAnsi="Times New Roman"/>
                <w:b w:val="0"/>
                <w:sz w:val="24"/>
                <w:szCs w:val="24"/>
              </w:rPr>
              <w:t xml:space="preserve">о разработке программы, </w:t>
            </w:r>
          </w:p>
          <w:p w:rsidR="00281DA7" w:rsidRPr="00C3750F" w:rsidRDefault="00281DA7" w:rsidP="00C3750F">
            <w:pPr>
              <w:pStyle w:val="FR4"/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750F">
              <w:rPr>
                <w:rFonts w:ascii="Times New Roman" w:hAnsi="Times New Roman"/>
                <w:b w:val="0"/>
                <w:sz w:val="24"/>
                <w:szCs w:val="24"/>
              </w:rPr>
              <w:t xml:space="preserve">дата её утверждения </w:t>
            </w:r>
          </w:p>
          <w:p w:rsidR="00281DA7" w:rsidRPr="00C3750F" w:rsidRDefault="00281DA7" w:rsidP="00C3750F">
            <w:pPr>
              <w:pStyle w:val="FR4"/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C3750F">
              <w:rPr>
                <w:rFonts w:ascii="Times New Roman" w:hAnsi="Times New Roman"/>
                <w:b w:val="0"/>
                <w:sz w:val="24"/>
                <w:szCs w:val="24"/>
              </w:rPr>
              <w:t xml:space="preserve">(наименование и номер </w:t>
            </w:r>
            <w:proofErr w:type="gramEnd"/>
          </w:p>
          <w:p w:rsidR="00281DA7" w:rsidRPr="00C3750F" w:rsidRDefault="00281DA7" w:rsidP="00C3750F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750F">
              <w:rPr>
                <w:rFonts w:ascii="Times New Roman" w:hAnsi="Times New Roman"/>
                <w:b w:val="0"/>
                <w:sz w:val="24"/>
                <w:szCs w:val="24"/>
              </w:rPr>
              <w:t xml:space="preserve">соответствующего нормативного акта) </w:t>
            </w:r>
          </w:p>
        </w:tc>
        <w:tc>
          <w:tcPr>
            <w:tcW w:w="0" w:type="auto"/>
          </w:tcPr>
          <w:p w:rsidR="00281DA7" w:rsidRPr="00C3750F" w:rsidRDefault="00281DA7" w:rsidP="00C3750F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50F">
              <w:rPr>
                <w:rFonts w:ascii="Times New Roman" w:hAnsi="Times New Roman"/>
                <w:b w:val="0"/>
                <w:sz w:val="24"/>
                <w:szCs w:val="24"/>
              </w:rPr>
              <w:t>Утверждена</w:t>
            </w:r>
            <w:proofErr w:type="gramEnd"/>
            <w:r w:rsidRPr="00C3750F">
              <w:rPr>
                <w:rFonts w:ascii="Times New Roman" w:hAnsi="Times New Roman"/>
                <w:b w:val="0"/>
                <w:sz w:val="24"/>
                <w:szCs w:val="24"/>
              </w:rPr>
              <w:t xml:space="preserve"> решением пе</w:t>
            </w:r>
            <w:r w:rsidR="00D03ACA" w:rsidRPr="00C3750F">
              <w:rPr>
                <w:rFonts w:ascii="Times New Roman" w:hAnsi="Times New Roman"/>
                <w:b w:val="0"/>
                <w:sz w:val="24"/>
                <w:szCs w:val="24"/>
              </w:rPr>
              <w:t>дагогического совета протокол №</w:t>
            </w:r>
            <w:r w:rsidR="00C3750F" w:rsidRPr="00C3750F">
              <w:rPr>
                <w:rFonts w:ascii="Times New Roman" w:hAnsi="Times New Roman"/>
                <w:b w:val="0"/>
                <w:sz w:val="24"/>
                <w:szCs w:val="24"/>
              </w:rPr>
              <w:t xml:space="preserve">2 </w:t>
            </w:r>
            <w:r w:rsidR="00C3750F">
              <w:rPr>
                <w:rFonts w:ascii="Times New Roman" w:hAnsi="Times New Roman"/>
                <w:b w:val="0"/>
                <w:sz w:val="24"/>
                <w:szCs w:val="24"/>
              </w:rPr>
              <w:t>от 17.09.2020 г</w:t>
            </w:r>
            <w:r w:rsidR="00D03ACA" w:rsidRPr="00C3750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281DA7" w:rsidRPr="00C3750F" w:rsidRDefault="00281DA7" w:rsidP="00C3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7" w:rsidRPr="00C3750F" w:rsidTr="00857823">
        <w:tc>
          <w:tcPr>
            <w:tcW w:w="0" w:type="auto"/>
          </w:tcPr>
          <w:p w:rsidR="00281DA7" w:rsidRPr="00C3750F" w:rsidRDefault="00281DA7" w:rsidP="00C3750F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750F">
              <w:rPr>
                <w:rFonts w:ascii="Times New Roman" w:hAnsi="Times New Roman"/>
                <w:b w:val="0"/>
                <w:sz w:val="24"/>
                <w:szCs w:val="24"/>
              </w:rPr>
              <w:t xml:space="preserve">Тип программы </w:t>
            </w:r>
          </w:p>
        </w:tc>
        <w:tc>
          <w:tcPr>
            <w:tcW w:w="0" w:type="auto"/>
          </w:tcPr>
          <w:p w:rsidR="00281DA7" w:rsidRPr="00C3750F" w:rsidRDefault="00281DA7" w:rsidP="00C3750F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750F">
              <w:rPr>
                <w:rFonts w:ascii="Times New Roman" w:hAnsi="Times New Roman"/>
                <w:b w:val="0"/>
                <w:sz w:val="24"/>
                <w:szCs w:val="24"/>
              </w:rPr>
              <w:t>Целевая</w:t>
            </w:r>
          </w:p>
        </w:tc>
      </w:tr>
      <w:tr w:rsidR="00281DA7" w:rsidRPr="00C3750F" w:rsidTr="00857823">
        <w:tc>
          <w:tcPr>
            <w:tcW w:w="0" w:type="auto"/>
          </w:tcPr>
          <w:p w:rsidR="00281DA7" w:rsidRPr="00C3750F" w:rsidRDefault="00281DA7" w:rsidP="00C3750F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750F">
              <w:rPr>
                <w:rFonts w:ascii="Times New Roman" w:hAnsi="Times New Roman"/>
                <w:b w:val="0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</w:tcPr>
          <w:p w:rsidR="00281DA7" w:rsidRPr="00C3750F" w:rsidRDefault="00281DA7" w:rsidP="00C3750F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750F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="00270F95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C3750F">
              <w:rPr>
                <w:rFonts w:ascii="Times New Roman" w:hAnsi="Times New Roman"/>
                <w:b w:val="0"/>
                <w:sz w:val="24"/>
                <w:szCs w:val="24"/>
              </w:rPr>
              <w:t>ОУ СОШ № 7</w:t>
            </w:r>
          </w:p>
        </w:tc>
      </w:tr>
      <w:tr w:rsidR="00281DA7" w:rsidRPr="00C3750F" w:rsidTr="00857823">
        <w:tc>
          <w:tcPr>
            <w:tcW w:w="0" w:type="auto"/>
          </w:tcPr>
          <w:p w:rsidR="00281DA7" w:rsidRPr="00C3750F" w:rsidRDefault="00281DA7" w:rsidP="00C3750F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750F">
              <w:rPr>
                <w:rStyle w:val="a8"/>
                <w:rFonts w:ascii="Times New Roman" w:hAnsi="Times New Roman"/>
                <w:sz w:val="24"/>
                <w:szCs w:val="24"/>
              </w:rPr>
              <w:t>Сведения об инициаторе идеи и основном ответственном разработчике программы.</w:t>
            </w:r>
          </w:p>
        </w:tc>
        <w:tc>
          <w:tcPr>
            <w:tcW w:w="0" w:type="auto"/>
          </w:tcPr>
          <w:p w:rsidR="00281DA7" w:rsidRPr="00C3750F" w:rsidRDefault="00281DA7" w:rsidP="00C37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</w:t>
            </w:r>
            <w:r w:rsidRPr="00C3750F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="00270F95">
              <w:rPr>
                <w:rFonts w:ascii="Times New Roman" w:hAnsi="Times New Roman"/>
                <w:sz w:val="24"/>
                <w:szCs w:val="24"/>
              </w:rPr>
              <w:t xml:space="preserve"> казенное </w:t>
            </w:r>
            <w:r w:rsidRPr="00C3750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270F95">
              <w:rPr>
                <w:rFonts w:ascii="Times New Roman" w:hAnsi="Times New Roman"/>
                <w:sz w:val="24"/>
                <w:szCs w:val="24"/>
              </w:rPr>
              <w:t>бщеобразовательное учреждение «Средняя общеобразовател</w:t>
            </w:r>
            <w:r w:rsidRPr="00C3750F">
              <w:rPr>
                <w:rFonts w:ascii="Times New Roman" w:hAnsi="Times New Roman"/>
                <w:sz w:val="24"/>
                <w:szCs w:val="24"/>
              </w:rPr>
              <w:t>ьная школа № 7»</w:t>
            </w:r>
          </w:p>
          <w:p w:rsidR="00281DA7" w:rsidRPr="00C3750F" w:rsidRDefault="00281DA7" w:rsidP="00C37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Директор МОУ СОШ № 7: Прокопова Светлана Владимировна</w:t>
            </w:r>
          </w:p>
          <w:p w:rsidR="00281DA7" w:rsidRPr="00C3750F" w:rsidRDefault="00281DA7" w:rsidP="00C37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357024, </w:t>
            </w:r>
            <w:proofErr w:type="spellStart"/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Кочубеевский</w:t>
            </w:r>
            <w:proofErr w:type="spellEnd"/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D03ACA" w:rsidRPr="00C3750F">
              <w:rPr>
                <w:rFonts w:ascii="Times New Roman" w:hAnsi="Times New Roman" w:cs="Times New Roman"/>
                <w:sz w:val="24"/>
                <w:szCs w:val="24"/>
              </w:rPr>
              <w:t>еломечетская</w:t>
            </w:r>
            <w:proofErr w:type="spellEnd"/>
            <w:r w:rsidR="00D03ACA" w:rsidRPr="00C3750F">
              <w:rPr>
                <w:rFonts w:ascii="Times New Roman" w:hAnsi="Times New Roman" w:cs="Times New Roman"/>
                <w:sz w:val="24"/>
                <w:szCs w:val="24"/>
              </w:rPr>
              <w:t>, ул. Советская,4</w:t>
            </w:r>
          </w:p>
          <w:p w:rsidR="00281DA7" w:rsidRPr="00C3750F" w:rsidRDefault="00281DA7" w:rsidP="00C37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6" w:history="1">
              <w:r w:rsidRPr="00C3750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belschool</w:t>
              </w:r>
              <w:r w:rsidRPr="00C3750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7@</w:t>
              </w:r>
              <w:r w:rsidRPr="00C3750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3750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750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1DA7" w:rsidRPr="00C3750F" w:rsidRDefault="00281DA7" w:rsidP="00C37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8 (850)</w:t>
            </w:r>
            <w:r w:rsidR="00D03ACA"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 972-42</w:t>
            </w:r>
          </w:p>
        </w:tc>
      </w:tr>
      <w:tr w:rsidR="00281DA7" w:rsidRPr="00C3750F" w:rsidTr="00857823">
        <w:tc>
          <w:tcPr>
            <w:tcW w:w="0" w:type="auto"/>
          </w:tcPr>
          <w:p w:rsidR="00281DA7" w:rsidRPr="00C3750F" w:rsidRDefault="00281DA7" w:rsidP="00C3750F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750F">
              <w:rPr>
                <w:rFonts w:ascii="Times New Roman" w:hAnsi="Times New Roman"/>
                <w:b w:val="0"/>
                <w:sz w:val="24"/>
                <w:szCs w:val="24"/>
              </w:rPr>
              <w:t>Разработчики программы</w:t>
            </w:r>
          </w:p>
        </w:tc>
        <w:tc>
          <w:tcPr>
            <w:tcW w:w="0" w:type="auto"/>
          </w:tcPr>
          <w:p w:rsidR="00281DA7" w:rsidRPr="00C3750F" w:rsidRDefault="00281DA7" w:rsidP="00C3750F">
            <w:pPr>
              <w:pStyle w:val="a6"/>
              <w:jc w:val="left"/>
              <w:rPr>
                <w:sz w:val="24"/>
              </w:rPr>
            </w:pPr>
            <w:r w:rsidRPr="00C3750F">
              <w:rPr>
                <w:sz w:val="24"/>
              </w:rPr>
              <w:t>Администрация и педагогический коллектив  М</w:t>
            </w:r>
            <w:r w:rsidR="00270F95">
              <w:rPr>
                <w:sz w:val="24"/>
              </w:rPr>
              <w:t>К</w:t>
            </w:r>
            <w:r w:rsidRPr="00C3750F">
              <w:rPr>
                <w:sz w:val="24"/>
              </w:rPr>
              <w:t>ОУ  СОШ № 7</w:t>
            </w:r>
          </w:p>
        </w:tc>
      </w:tr>
      <w:tr w:rsidR="00281DA7" w:rsidRPr="00C3750F" w:rsidTr="00857823">
        <w:tc>
          <w:tcPr>
            <w:tcW w:w="0" w:type="auto"/>
          </w:tcPr>
          <w:p w:rsidR="00281DA7" w:rsidRPr="00C3750F" w:rsidRDefault="00281DA7" w:rsidP="00C3750F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750F">
              <w:rPr>
                <w:rFonts w:ascii="Times New Roman" w:hAnsi="Times New Roman"/>
                <w:b w:val="0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</w:tcPr>
          <w:p w:rsidR="00281DA7" w:rsidRPr="00C3750F" w:rsidRDefault="00281DA7" w:rsidP="00C3750F">
            <w:pPr>
              <w:pStyle w:val="FR5"/>
              <w:spacing w:before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50F">
              <w:rPr>
                <w:rFonts w:ascii="Times New Roman" w:hAnsi="Times New Roman"/>
                <w:sz w:val="24"/>
                <w:szCs w:val="24"/>
              </w:rPr>
              <w:t>Педагоги, учащиеся и родители М</w:t>
            </w:r>
            <w:r w:rsidR="00270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C3750F">
              <w:rPr>
                <w:rFonts w:ascii="Times New Roman" w:hAnsi="Times New Roman"/>
                <w:sz w:val="24"/>
                <w:szCs w:val="24"/>
              </w:rPr>
              <w:t xml:space="preserve">ОУ СОШ № 7 </w:t>
            </w:r>
          </w:p>
        </w:tc>
      </w:tr>
      <w:tr w:rsidR="00281DA7" w:rsidRPr="00C3750F" w:rsidTr="00857823">
        <w:tc>
          <w:tcPr>
            <w:tcW w:w="0" w:type="auto"/>
          </w:tcPr>
          <w:p w:rsidR="00281DA7" w:rsidRPr="00C3750F" w:rsidRDefault="00281DA7" w:rsidP="00C3750F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750F">
              <w:rPr>
                <w:rFonts w:ascii="Times New Roman" w:hAnsi="Times New Roman"/>
                <w:b w:val="0"/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</w:tcPr>
          <w:p w:rsidR="00281DA7" w:rsidRPr="00C3750F" w:rsidRDefault="00281DA7" w:rsidP="00C3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единых образовательных линий в процессе приведения существующей школьной образовательной системы в соответствие требованиям ФГОС </w:t>
            </w:r>
          </w:p>
        </w:tc>
      </w:tr>
      <w:tr w:rsidR="00281DA7" w:rsidRPr="00C3750F" w:rsidTr="00857823">
        <w:tc>
          <w:tcPr>
            <w:tcW w:w="0" w:type="auto"/>
          </w:tcPr>
          <w:p w:rsidR="00281DA7" w:rsidRPr="00C3750F" w:rsidRDefault="00281DA7" w:rsidP="00C3750F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750F">
              <w:rPr>
                <w:rFonts w:ascii="Times New Roman" w:hAnsi="Times New Roman"/>
                <w:b w:val="0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</w:tcPr>
          <w:p w:rsidR="00281DA7" w:rsidRPr="00C3750F" w:rsidRDefault="00281DA7" w:rsidP="00C375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7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 образования:</w:t>
            </w:r>
          </w:p>
          <w:p w:rsidR="00281DA7" w:rsidRPr="00C3750F" w:rsidRDefault="00281DA7" w:rsidP="00C3750F">
            <w:pPr>
              <w:pStyle w:val="aa"/>
              <w:numPr>
                <w:ilvl w:val="0"/>
                <w:numId w:val="4"/>
              </w:numPr>
              <w:tabs>
                <w:tab w:val="left" w:pos="398"/>
              </w:tabs>
              <w:spacing w:after="0"/>
              <w:ind w:left="0" w:firstLine="0"/>
              <w:contextualSpacing/>
              <w:jc w:val="both"/>
            </w:pPr>
            <w:r w:rsidRPr="00C3750F">
              <w:t xml:space="preserve">сформировать ключевые компетентности учащихся в решении информационных, коммуникативных и  учебных образовательных задач; </w:t>
            </w:r>
          </w:p>
          <w:p w:rsidR="00281DA7" w:rsidRPr="00C3750F" w:rsidRDefault="00281DA7" w:rsidP="00C3750F">
            <w:pPr>
              <w:pStyle w:val="a5"/>
              <w:numPr>
                <w:ilvl w:val="0"/>
                <w:numId w:val="4"/>
              </w:numPr>
              <w:tabs>
                <w:tab w:val="clear" w:pos="709"/>
                <w:tab w:val="left" w:pos="398"/>
              </w:tabs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50F">
              <w:rPr>
                <w:rFonts w:ascii="Times New Roman" w:hAnsi="Times New Roman"/>
                <w:sz w:val="24"/>
                <w:szCs w:val="24"/>
              </w:rPr>
              <w:t xml:space="preserve">осуществить индивидуализацию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ученика в образовательном процессе; </w:t>
            </w:r>
          </w:p>
          <w:p w:rsidR="00281DA7" w:rsidRPr="00C3750F" w:rsidRDefault="00281DA7" w:rsidP="00C3750F">
            <w:pPr>
              <w:pStyle w:val="a5"/>
              <w:numPr>
                <w:ilvl w:val="0"/>
                <w:numId w:val="4"/>
              </w:numPr>
              <w:tabs>
                <w:tab w:val="clear" w:pos="709"/>
                <w:tab w:val="left" w:pos="398"/>
              </w:tabs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50F">
              <w:rPr>
                <w:rFonts w:ascii="Times New Roman" w:hAnsi="Times New Roman"/>
                <w:sz w:val="24"/>
                <w:szCs w:val="24"/>
              </w:rPr>
              <w:t xml:space="preserve">организовать поддержку учебных (урочных и внеурочных), внешкольных и </w:t>
            </w:r>
            <w:proofErr w:type="spellStart"/>
            <w:r w:rsidRPr="00C3750F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C3750F">
              <w:rPr>
                <w:rFonts w:ascii="Times New Roman" w:hAnsi="Times New Roman"/>
                <w:sz w:val="24"/>
                <w:szCs w:val="24"/>
              </w:rPr>
              <w:t xml:space="preserve"> образовательных достижений школьников, их проектов и социальной практики; </w:t>
            </w:r>
          </w:p>
          <w:p w:rsidR="00281DA7" w:rsidRPr="00C3750F" w:rsidRDefault="00281DA7" w:rsidP="00C3750F">
            <w:pPr>
              <w:pStyle w:val="a3"/>
              <w:numPr>
                <w:ilvl w:val="0"/>
                <w:numId w:val="4"/>
              </w:numPr>
              <w:tabs>
                <w:tab w:val="left" w:pos="398"/>
                <w:tab w:val="left" w:pos="8151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C3750F">
              <w:t xml:space="preserve">способствовать развитию учащихся как субъектов отношений с людьми, с миром и с собой, </w:t>
            </w:r>
            <w:proofErr w:type="gramStart"/>
            <w:r w:rsidRPr="00C3750F">
              <w:t>предполагающее</w:t>
            </w:r>
            <w:proofErr w:type="gramEnd"/>
            <w:r w:rsidRPr="00C3750F">
              <w:t xml:space="preserve"> успешность и самореализацию учащихся в образовательных видах деятельности;</w:t>
            </w:r>
          </w:p>
          <w:p w:rsidR="00281DA7" w:rsidRPr="00C3750F" w:rsidRDefault="00281DA7" w:rsidP="00C3750F">
            <w:pPr>
              <w:pStyle w:val="aa"/>
              <w:numPr>
                <w:ilvl w:val="0"/>
                <w:numId w:val="4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</w:pPr>
            <w:r w:rsidRPr="00C3750F">
              <w:t>сохранить и укрепить физическое и психическое здоровье, безопасность учащихся, обеспечить их эмоциональное благополучие;</w:t>
            </w:r>
          </w:p>
          <w:p w:rsidR="00281DA7" w:rsidRPr="00C3750F" w:rsidRDefault="00281DA7" w:rsidP="00C3750F">
            <w:pPr>
              <w:pStyle w:val="aa"/>
              <w:numPr>
                <w:ilvl w:val="0"/>
                <w:numId w:val="4"/>
              </w:numPr>
              <w:tabs>
                <w:tab w:val="left" w:pos="392"/>
              </w:tabs>
              <w:spacing w:after="0"/>
              <w:ind w:left="0" w:firstLine="0"/>
              <w:contextualSpacing/>
              <w:jc w:val="both"/>
              <w:rPr>
                <w:rStyle w:val="a9"/>
                <w:i w:val="0"/>
                <w:iCs w:val="0"/>
              </w:rPr>
            </w:pPr>
            <w:r w:rsidRPr="00C3750F">
              <w:t>помочь учащимся овладеть грамотностью в различных ее проявлениях (учебном, языковом, математическом, естественнонаучном, гражданском, технологическом)</w:t>
            </w:r>
          </w:p>
          <w:p w:rsidR="00281DA7" w:rsidRPr="00C3750F" w:rsidRDefault="00281DA7" w:rsidP="00C375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50F">
              <w:rPr>
                <w:rStyle w:val="a9"/>
                <w:sz w:val="24"/>
                <w:szCs w:val="24"/>
                <w:u w:val="single"/>
              </w:rPr>
              <w:t>Задачи кадрового обеспечения:</w:t>
            </w:r>
          </w:p>
          <w:p w:rsidR="00281DA7" w:rsidRPr="00C3750F" w:rsidRDefault="00281DA7" w:rsidP="00C3750F">
            <w:pPr>
              <w:numPr>
                <w:ilvl w:val="0"/>
                <w:numId w:val="4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нормативов и регламентов, необходимых для обеспечения реализации основных образовательных программ и достижения планируемых результатов общего </w:t>
            </w:r>
            <w:r w:rsidRPr="00C37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свете требований ФГОС;</w:t>
            </w:r>
          </w:p>
          <w:p w:rsidR="00281DA7" w:rsidRPr="00C3750F" w:rsidRDefault="00281DA7" w:rsidP="00C3750F">
            <w:pPr>
              <w:numPr>
                <w:ilvl w:val="0"/>
                <w:numId w:val="4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укомплектованность кадрами, соответствующими профилю преподаваемой дисциплины и необходимой квалификации,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образованию;</w:t>
            </w:r>
          </w:p>
          <w:p w:rsidR="00281DA7" w:rsidRPr="00C3750F" w:rsidRDefault="00281DA7" w:rsidP="00C3750F">
            <w:pPr>
              <w:numPr>
                <w:ilvl w:val="0"/>
                <w:numId w:val="4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компетентностей профессиональной, информационной, коммуникативной, общекультурной, социально-трудовой, компетентности в сфере личностного самоопределения;</w:t>
            </w:r>
          </w:p>
          <w:p w:rsidR="00281DA7" w:rsidRPr="00C3750F" w:rsidRDefault="00281DA7" w:rsidP="00C3750F">
            <w:pPr>
              <w:numPr>
                <w:ilvl w:val="0"/>
                <w:numId w:val="4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взаимодействия с учреждениями дополнительного образования, обеспечивающими возможность восполнения недостающих кадровых ресурсов;</w:t>
            </w:r>
          </w:p>
          <w:p w:rsidR="00281DA7" w:rsidRPr="00C3750F" w:rsidRDefault="00281DA7" w:rsidP="00C3750F">
            <w:pPr>
              <w:numPr>
                <w:ilvl w:val="0"/>
                <w:numId w:val="4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  <w:proofErr w:type="gramStart"/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по</w:t>
            </w:r>
            <w:proofErr w:type="gramEnd"/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 всему комплексу вопросов, связанных с введением ФГОС, постоянное, научное и методическое сопровождение;</w:t>
            </w:r>
          </w:p>
          <w:p w:rsidR="00281DA7" w:rsidRPr="00C3750F" w:rsidRDefault="00281DA7" w:rsidP="00C3750F">
            <w:pPr>
              <w:numPr>
                <w:ilvl w:val="0"/>
                <w:numId w:val="4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инновационного опыта других образовательных учреждений</w:t>
            </w:r>
            <w:proofErr w:type="gramStart"/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,;</w:t>
            </w:r>
            <w:proofErr w:type="gramEnd"/>
          </w:p>
          <w:p w:rsidR="00281DA7" w:rsidRPr="00C3750F" w:rsidRDefault="00281DA7" w:rsidP="00C3750F">
            <w:pPr>
              <w:numPr>
                <w:ilvl w:val="0"/>
                <w:numId w:val="4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мониторинговых исследований результатов педагогов, образовательного процесса и эффективности инноваций.</w:t>
            </w:r>
          </w:p>
          <w:p w:rsidR="00281DA7" w:rsidRPr="00C3750F" w:rsidRDefault="00281DA7" w:rsidP="00C375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50F">
              <w:rPr>
                <w:rStyle w:val="a9"/>
                <w:sz w:val="24"/>
                <w:szCs w:val="24"/>
                <w:u w:val="single"/>
              </w:rPr>
              <w:t>Задачи педагогического обеспечения:</w:t>
            </w:r>
          </w:p>
          <w:p w:rsidR="00281DA7" w:rsidRPr="00C3750F" w:rsidRDefault="00281DA7" w:rsidP="00C3750F">
            <w:pPr>
              <w:numPr>
                <w:ilvl w:val="0"/>
                <w:numId w:val="4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разработка рабочих образовательных программ по различным предметам на основе федеральных программ, новых государственных образовательных стандартов;</w:t>
            </w:r>
          </w:p>
          <w:p w:rsidR="00281DA7" w:rsidRPr="00C3750F" w:rsidRDefault="00281DA7" w:rsidP="00C3750F">
            <w:pPr>
              <w:numPr>
                <w:ilvl w:val="0"/>
                <w:numId w:val="4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технологий, развивающих инновационное, самостоятельное, критическое мышление;</w:t>
            </w:r>
          </w:p>
          <w:p w:rsidR="00281DA7" w:rsidRPr="00C3750F" w:rsidRDefault="00281DA7" w:rsidP="00C3750F">
            <w:pPr>
              <w:numPr>
                <w:ilvl w:val="0"/>
                <w:numId w:val="4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воспитательной программы по духовно-нравственному воспитанию; </w:t>
            </w:r>
          </w:p>
          <w:p w:rsidR="00281DA7" w:rsidRPr="00C3750F" w:rsidRDefault="00281DA7" w:rsidP="00C3750F">
            <w:pPr>
              <w:numPr>
                <w:ilvl w:val="0"/>
                <w:numId w:val="4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сохранению и укреплению духовного и физического здоровья;</w:t>
            </w:r>
          </w:p>
          <w:p w:rsidR="00281DA7" w:rsidRPr="00C3750F" w:rsidRDefault="00281DA7" w:rsidP="00C3750F">
            <w:pPr>
              <w:numPr>
                <w:ilvl w:val="0"/>
                <w:numId w:val="4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коррекционной работы;</w:t>
            </w:r>
          </w:p>
          <w:p w:rsidR="00281DA7" w:rsidRPr="00C3750F" w:rsidRDefault="00281DA7" w:rsidP="00C3750F">
            <w:pPr>
              <w:numPr>
                <w:ilvl w:val="0"/>
                <w:numId w:val="4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по вопросам организации и осуществления образовательного процесса, в свете модернизации образования</w:t>
            </w:r>
          </w:p>
          <w:p w:rsidR="00281DA7" w:rsidRPr="00C3750F" w:rsidRDefault="00281DA7" w:rsidP="00C3750F">
            <w:pPr>
              <w:numPr>
                <w:ilvl w:val="0"/>
                <w:numId w:val="4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«Оценка личных достижений обучающихся», способствующего формированию личностных результатов</w:t>
            </w:r>
          </w:p>
          <w:p w:rsidR="00281DA7" w:rsidRPr="00C3750F" w:rsidRDefault="00281DA7" w:rsidP="00C375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50F">
              <w:rPr>
                <w:rStyle w:val="a9"/>
                <w:sz w:val="24"/>
                <w:szCs w:val="24"/>
                <w:u w:val="single"/>
              </w:rPr>
              <w:t>Задачи психологического обеспечения:</w:t>
            </w:r>
          </w:p>
          <w:p w:rsidR="00281DA7" w:rsidRPr="00C3750F" w:rsidRDefault="00281DA7" w:rsidP="00C3750F">
            <w:pPr>
              <w:numPr>
                <w:ilvl w:val="0"/>
                <w:numId w:val="4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апробация и внедрение методик, направленных на коррекцию усвоения знаний учащимися;</w:t>
            </w:r>
          </w:p>
          <w:p w:rsidR="00281DA7" w:rsidRPr="00C3750F" w:rsidRDefault="00281DA7" w:rsidP="00C3750F">
            <w:pPr>
              <w:numPr>
                <w:ilvl w:val="0"/>
                <w:numId w:val="4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апробация и внедрение наиболее эффективных психодиагностических комплексов для выявления одаренных детей;</w:t>
            </w:r>
          </w:p>
          <w:p w:rsidR="00281DA7" w:rsidRPr="00C3750F" w:rsidRDefault="00281DA7" w:rsidP="00C3750F">
            <w:pPr>
              <w:numPr>
                <w:ilvl w:val="0"/>
                <w:numId w:val="4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разработка творческих, индивидуальных программ развития одаренного ребенка.</w:t>
            </w:r>
          </w:p>
          <w:p w:rsidR="00281DA7" w:rsidRPr="00C3750F" w:rsidRDefault="00281DA7" w:rsidP="00C375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50F">
              <w:rPr>
                <w:rStyle w:val="a9"/>
                <w:sz w:val="24"/>
                <w:szCs w:val="24"/>
                <w:u w:val="single"/>
              </w:rPr>
              <w:t>Задачи материально-технического обеспечения:</w:t>
            </w:r>
          </w:p>
          <w:p w:rsidR="00281DA7" w:rsidRPr="00C3750F" w:rsidRDefault="00281DA7" w:rsidP="00C3750F">
            <w:pPr>
              <w:numPr>
                <w:ilvl w:val="0"/>
                <w:numId w:val="4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proofErr w:type="spellStart"/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плано-финансовой</w:t>
            </w:r>
            <w:proofErr w:type="spellEnd"/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и материального обеспечения программы развития;</w:t>
            </w:r>
          </w:p>
          <w:p w:rsidR="00281DA7" w:rsidRPr="00C3750F" w:rsidRDefault="00281DA7" w:rsidP="00C3750F">
            <w:pPr>
              <w:numPr>
                <w:ilvl w:val="0"/>
                <w:numId w:val="4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необходимой материально-технической базы, обеспечивающей высокое качество образования </w:t>
            </w:r>
          </w:p>
          <w:p w:rsidR="00281DA7" w:rsidRPr="00C3750F" w:rsidRDefault="00281DA7" w:rsidP="00C3750F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50F">
              <w:rPr>
                <w:rStyle w:val="a9"/>
                <w:sz w:val="24"/>
                <w:szCs w:val="24"/>
                <w:u w:val="single"/>
              </w:rPr>
              <w:lastRenderedPageBreak/>
              <w:t>Задачи управления:</w:t>
            </w:r>
          </w:p>
          <w:p w:rsidR="00281DA7" w:rsidRPr="00C3750F" w:rsidRDefault="00281DA7" w:rsidP="00C3750F">
            <w:pPr>
              <w:numPr>
                <w:ilvl w:val="0"/>
                <w:numId w:val="4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концепции эффективного управления всеми образовательными структурами и персоналом, включенным в реализацию программы развития;</w:t>
            </w:r>
          </w:p>
          <w:p w:rsidR="00281DA7" w:rsidRPr="00C3750F" w:rsidRDefault="00281DA7" w:rsidP="00C3750F">
            <w:pPr>
              <w:numPr>
                <w:ilvl w:val="0"/>
                <w:numId w:val="4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курсов подготовки и переподготовки, учебных семинаров, научно-практических конференций;</w:t>
            </w:r>
          </w:p>
          <w:p w:rsidR="00281DA7" w:rsidRPr="00C3750F" w:rsidRDefault="00281DA7" w:rsidP="00C3750F">
            <w:pPr>
              <w:numPr>
                <w:ilvl w:val="0"/>
                <w:numId w:val="4"/>
              </w:numPr>
              <w:tabs>
                <w:tab w:val="left" w:pos="39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ученического самоуправления</w:t>
            </w:r>
          </w:p>
        </w:tc>
      </w:tr>
    </w:tbl>
    <w:p w:rsidR="00281DA7" w:rsidRPr="00C3750F" w:rsidRDefault="00281DA7" w:rsidP="00C3750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95" w:rsidRDefault="00270F95" w:rsidP="00281D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DA7" w:rsidRPr="00270F95" w:rsidRDefault="00281DA7" w:rsidP="00270F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F9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 1</w:t>
      </w:r>
    </w:p>
    <w:p w:rsidR="00281DA7" w:rsidRPr="00270F95" w:rsidRDefault="00281DA7" w:rsidP="00270F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F95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СПРАВКА О ШКОЛЕ</w:t>
      </w:r>
    </w:p>
    <w:p w:rsidR="00281DA7" w:rsidRPr="00270F95" w:rsidRDefault="00281DA7" w:rsidP="00270F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F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81DA7" w:rsidRPr="00270F95" w:rsidRDefault="00281DA7" w:rsidP="00270F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F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1.1. Общая характеристика организации</w:t>
      </w:r>
    </w:p>
    <w:p w:rsidR="00281DA7" w:rsidRPr="00270F95" w:rsidRDefault="00281DA7" w:rsidP="00270F95">
      <w:pPr>
        <w:spacing w:after="0"/>
        <w:ind w:firstLine="402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70F95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270F95">
        <w:rPr>
          <w:rFonts w:ascii="Times New Roman" w:hAnsi="Times New Roman" w:cs="Times New Roman"/>
          <w:sz w:val="28"/>
          <w:szCs w:val="28"/>
        </w:rPr>
        <w:t>общеобразовательное учреждение «Средняя общеобразовательная школа № 7</w:t>
      </w:r>
      <w:r w:rsidR="00270F95">
        <w:rPr>
          <w:rFonts w:ascii="Times New Roman" w:hAnsi="Times New Roman" w:cs="Times New Roman"/>
          <w:sz w:val="28"/>
          <w:szCs w:val="28"/>
        </w:rPr>
        <w:t xml:space="preserve">» </w:t>
      </w:r>
      <w:r w:rsidRPr="00270F95">
        <w:rPr>
          <w:rFonts w:ascii="Times New Roman" w:hAnsi="Times New Roman" w:cs="Times New Roman"/>
          <w:sz w:val="28"/>
          <w:szCs w:val="28"/>
        </w:rPr>
        <w:t xml:space="preserve"> основана </w:t>
      </w:r>
      <w:r w:rsidR="00270F95">
        <w:rPr>
          <w:rFonts w:ascii="Times New Roman" w:hAnsi="Times New Roman" w:cs="Times New Roman"/>
          <w:sz w:val="28"/>
          <w:szCs w:val="28"/>
        </w:rPr>
        <w:t>в 1976 году</w:t>
      </w:r>
    </w:p>
    <w:p w:rsidR="00281DA7" w:rsidRPr="00270F95" w:rsidRDefault="00281DA7" w:rsidP="00270F95">
      <w:pPr>
        <w:spacing w:after="0"/>
        <w:ind w:firstLine="402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Учредитель: </w:t>
      </w:r>
      <w:r w:rsidR="00270F95">
        <w:rPr>
          <w:rFonts w:ascii="Times New Roman" w:hAnsi="Times New Roman" w:cs="Times New Roman"/>
          <w:sz w:val="28"/>
          <w:szCs w:val="28"/>
        </w:rPr>
        <w:t>Отдел</w:t>
      </w:r>
      <w:r w:rsidRPr="00270F95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Кочубеевского</w:t>
      </w:r>
      <w:r w:rsidR="00270F9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270F9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81DA7" w:rsidRPr="00270F95" w:rsidRDefault="00281DA7" w:rsidP="00270F95">
      <w:pPr>
        <w:spacing w:after="0"/>
        <w:ind w:firstLine="46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AE2964" w:rsidRPr="00270F95">
        <w:rPr>
          <w:rFonts w:ascii="Times New Roman" w:hAnsi="Times New Roman" w:cs="Times New Roman"/>
          <w:sz w:val="28"/>
          <w:szCs w:val="28"/>
        </w:rPr>
        <w:t>357024, ст</w:t>
      </w:r>
      <w:proofErr w:type="gramStart"/>
      <w:r w:rsidR="00AE2964" w:rsidRPr="00270F9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E2964" w:rsidRPr="00270F95">
        <w:rPr>
          <w:rFonts w:ascii="Times New Roman" w:hAnsi="Times New Roman" w:cs="Times New Roman"/>
          <w:sz w:val="28"/>
          <w:szCs w:val="28"/>
        </w:rPr>
        <w:t>еломечетская,ул.Советская,4</w:t>
      </w:r>
    </w:p>
    <w:p w:rsidR="00281DA7" w:rsidRPr="00270F95" w:rsidRDefault="00270F95" w:rsidP="00270F95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1DA7" w:rsidRPr="00270F95">
        <w:rPr>
          <w:rFonts w:ascii="Times New Roman" w:hAnsi="Times New Roman" w:cs="Times New Roman"/>
          <w:sz w:val="28"/>
          <w:szCs w:val="28"/>
        </w:rPr>
        <w:t xml:space="preserve"> Численность учащихся составляет </w:t>
      </w:r>
      <w:r>
        <w:rPr>
          <w:rFonts w:ascii="Times New Roman" w:hAnsi="Times New Roman" w:cs="Times New Roman"/>
          <w:sz w:val="28"/>
          <w:szCs w:val="28"/>
        </w:rPr>
        <w:t xml:space="preserve">291 </w:t>
      </w:r>
      <w:r w:rsidR="00AE2964" w:rsidRPr="00270F95">
        <w:rPr>
          <w:rFonts w:ascii="Times New Roman" w:hAnsi="Times New Roman" w:cs="Times New Roman"/>
          <w:sz w:val="28"/>
          <w:szCs w:val="28"/>
        </w:rPr>
        <w:t xml:space="preserve">чел., </w:t>
      </w:r>
      <w:r w:rsidR="00281DA7" w:rsidRPr="00270F95">
        <w:rPr>
          <w:rFonts w:ascii="Times New Roman" w:hAnsi="Times New Roman" w:cs="Times New Roman"/>
          <w:sz w:val="28"/>
          <w:szCs w:val="28"/>
        </w:rPr>
        <w:t xml:space="preserve"> за последние три года </w:t>
      </w:r>
      <w:r w:rsidR="00AE2964" w:rsidRPr="00270F95">
        <w:rPr>
          <w:rFonts w:ascii="Times New Roman" w:hAnsi="Times New Roman" w:cs="Times New Roman"/>
          <w:sz w:val="28"/>
          <w:szCs w:val="28"/>
        </w:rPr>
        <w:t xml:space="preserve">количественный состав не меняется. </w:t>
      </w:r>
      <w:r w:rsidR="00281DA7" w:rsidRPr="00270F95">
        <w:rPr>
          <w:rFonts w:ascii="Times New Roman" w:hAnsi="Times New Roman" w:cs="Times New Roman"/>
          <w:sz w:val="28"/>
          <w:szCs w:val="28"/>
        </w:rPr>
        <w:t>В шко</w:t>
      </w:r>
      <w:r w:rsidR="00DD59AE" w:rsidRPr="00270F95">
        <w:rPr>
          <w:rFonts w:ascii="Times New Roman" w:hAnsi="Times New Roman" w:cs="Times New Roman"/>
          <w:sz w:val="28"/>
          <w:szCs w:val="28"/>
        </w:rPr>
        <w:t xml:space="preserve">ле сформировано 17 </w:t>
      </w:r>
      <w:r w:rsidR="00AE2964" w:rsidRPr="00270F95">
        <w:rPr>
          <w:rFonts w:ascii="Times New Roman" w:hAnsi="Times New Roman" w:cs="Times New Roman"/>
          <w:sz w:val="28"/>
          <w:szCs w:val="28"/>
        </w:rPr>
        <w:t>классов-комплектов</w:t>
      </w:r>
      <w:r w:rsidR="00281DA7" w:rsidRPr="00270F95">
        <w:rPr>
          <w:rFonts w:ascii="Times New Roman" w:hAnsi="Times New Roman" w:cs="Times New Roman"/>
          <w:sz w:val="28"/>
          <w:szCs w:val="28"/>
        </w:rPr>
        <w:t xml:space="preserve">. Средняя наполняемость по каждой </w:t>
      </w:r>
      <w:r w:rsidR="00AE2964" w:rsidRPr="00270F95">
        <w:rPr>
          <w:rFonts w:ascii="Times New Roman" w:hAnsi="Times New Roman" w:cs="Times New Roman"/>
          <w:sz w:val="28"/>
          <w:szCs w:val="28"/>
        </w:rPr>
        <w:t>ступени обучения составляет 15,8</w:t>
      </w:r>
      <w:r w:rsidR="00281DA7" w:rsidRPr="00270F95">
        <w:rPr>
          <w:rFonts w:ascii="Times New Roman" w:hAnsi="Times New Roman" w:cs="Times New Roman"/>
          <w:sz w:val="28"/>
          <w:szCs w:val="28"/>
        </w:rPr>
        <w:t xml:space="preserve"> чел. Занятия проводятся в </w:t>
      </w:r>
      <w:r>
        <w:rPr>
          <w:rFonts w:ascii="Times New Roman" w:hAnsi="Times New Roman" w:cs="Times New Roman"/>
          <w:sz w:val="28"/>
          <w:szCs w:val="28"/>
        </w:rPr>
        <w:t>одну</w:t>
      </w:r>
      <w:r w:rsidR="00281DA7" w:rsidRPr="00270F95">
        <w:rPr>
          <w:rFonts w:ascii="Times New Roman" w:hAnsi="Times New Roman" w:cs="Times New Roman"/>
          <w:sz w:val="28"/>
          <w:szCs w:val="28"/>
        </w:rPr>
        <w:t xml:space="preserve"> смены. Педагогический коллектив школы </w:t>
      </w:r>
      <w:r w:rsidR="00AE2964" w:rsidRPr="00270F95">
        <w:rPr>
          <w:rFonts w:ascii="Times New Roman" w:hAnsi="Times New Roman" w:cs="Times New Roman"/>
          <w:sz w:val="28"/>
          <w:szCs w:val="28"/>
        </w:rPr>
        <w:t>включает в себя 2</w:t>
      </w:r>
      <w:r w:rsidR="009D149B">
        <w:rPr>
          <w:rFonts w:ascii="Times New Roman" w:hAnsi="Times New Roman" w:cs="Times New Roman"/>
          <w:sz w:val="28"/>
          <w:szCs w:val="28"/>
        </w:rPr>
        <w:t>5</w:t>
      </w:r>
      <w:r w:rsidR="00281DA7" w:rsidRPr="00270F95">
        <w:rPr>
          <w:rFonts w:ascii="Times New Roman" w:hAnsi="Times New Roman" w:cs="Times New Roman"/>
          <w:sz w:val="28"/>
          <w:szCs w:val="28"/>
        </w:rPr>
        <w:t xml:space="preserve"> чел, из 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81DA7" w:rsidRPr="00270F95">
        <w:rPr>
          <w:rFonts w:ascii="Times New Roman" w:hAnsi="Times New Roman" w:cs="Times New Roman"/>
          <w:sz w:val="28"/>
          <w:szCs w:val="28"/>
        </w:rPr>
        <w:t xml:space="preserve"> </w:t>
      </w:r>
      <w:r w:rsidR="00AE2964" w:rsidRPr="00270F95">
        <w:rPr>
          <w:rFonts w:ascii="Times New Roman" w:hAnsi="Times New Roman" w:cs="Times New Roman"/>
          <w:sz w:val="28"/>
          <w:szCs w:val="28"/>
        </w:rPr>
        <w:t xml:space="preserve">1 педагог имеет звание </w:t>
      </w:r>
      <w:r w:rsidR="00281DA7" w:rsidRPr="00270F95">
        <w:rPr>
          <w:rFonts w:ascii="Times New Roman" w:hAnsi="Times New Roman" w:cs="Times New Roman"/>
          <w:sz w:val="28"/>
          <w:szCs w:val="28"/>
        </w:rPr>
        <w:t xml:space="preserve">«Почетный работник образования». </w:t>
      </w:r>
      <w:r w:rsidR="00AE2964" w:rsidRPr="00270F95">
        <w:rPr>
          <w:rFonts w:ascii="Times New Roman" w:hAnsi="Times New Roman" w:cs="Times New Roman"/>
          <w:sz w:val="28"/>
          <w:szCs w:val="28"/>
        </w:rPr>
        <w:t>Средний возраст составляет 45-65</w:t>
      </w:r>
      <w:r w:rsidR="00281DA7" w:rsidRPr="00270F95">
        <w:rPr>
          <w:rFonts w:ascii="Times New Roman" w:hAnsi="Times New Roman" w:cs="Times New Roman"/>
          <w:sz w:val="28"/>
          <w:szCs w:val="28"/>
        </w:rPr>
        <w:t xml:space="preserve"> лет. Обучение в школе ведется по </w:t>
      </w:r>
      <w:r>
        <w:rPr>
          <w:rFonts w:ascii="Times New Roman" w:hAnsi="Times New Roman" w:cs="Times New Roman"/>
          <w:sz w:val="28"/>
          <w:szCs w:val="28"/>
        </w:rPr>
        <w:t>составительс</w:t>
      </w:r>
      <w:r w:rsidR="00281DA7" w:rsidRPr="00270F95">
        <w:rPr>
          <w:rFonts w:ascii="Times New Roman" w:hAnsi="Times New Roman" w:cs="Times New Roman"/>
          <w:sz w:val="28"/>
          <w:szCs w:val="28"/>
        </w:rPr>
        <w:t xml:space="preserve">ким, рабочим программам. Успешная реализация этих программ обеспечивается наличием соответствующего методического сопровождения. Результаты </w:t>
      </w:r>
      <w:proofErr w:type="gramStart"/>
      <w:r w:rsidR="00281DA7" w:rsidRPr="00270F95">
        <w:rPr>
          <w:rFonts w:ascii="Times New Roman" w:hAnsi="Times New Roman" w:cs="Times New Roman"/>
          <w:sz w:val="28"/>
          <w:szCs w:val="28"/>
        </w:rPr>
        <w:t>обучения по итогам</w:t>
      </w:r>
      <w:proofErr w:type="gramEnd"/>
      <w:r w:rsidR="00281DA7" w:rsidRPr="00270F95">
        <w:rPr>
          <w:rFonts w:ascii="Times New Roman" w:hAnsi="Times New Roman" w:cs="Times New Roman"/>
          <w:sz w:val="28"/>
          <w:szCs w:val="28"/>
        </w:rPr>
        <w:t xml:space="preserve"> сдачи ЕГЭ и ОГЭ практически совпадают с р</w:t>
      </w:r>
      <w:r w:rsidR="00AE2964" w:rsidRPr="00270F95">
        <w:rPr>
          <w:rFonts w:ascii="Times New Roman" w:hAnsi="Times New Roman" w:cs="Times New Roman"/>
          <w:sz w:val="28"/>
          <w:szCs w:val="28"/>
        </w:rPr>
        <w:t xml:space="preserve">езультатами учебного года. </w:t>
      </w:r>
    </w:p>
    <w:p w:rsidR="00AE2964" w:rsidRPr="00270F95" w:rsidRDefault="00281DA7" w:rsidP="00270F95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ab/>
        <w:t xml:space="preserve">В школе ведется работа по укреплению здоровья учащихся и пропаганде здорового образа жизни. Материально-техническая база школы </w:t>
      </w:r>
      <w:r w:rsidR="00AE2964" w:rsidRPr="00270F95">
        <w:rPr>
          <w:rFonts w:ascii="Times New Roman" w:hAnsi="Times New Roman" w:cs="Times New Roman"/>
          <w:sz w:val="28"/>
          <w:szCs w:val="28"/>
        </w:rPr>
        <w:t>включает в себя актовый зал, один</w:t>
      </w:r>
      <w:r w:rsidRPr="00270F95">
        <w:rPr>
          <w:rFonts w:ascii="Times New Roman" w:hAnsi="Times New Roman" w:cs="Times New Roman"/>
          <w:sz w:val="28"/>
          <w:szCs w:val="28"/>
        </w:rPr>
        <w:t xml:space="preserve"> </w:t>
      </w:r>
      <w:r w:rsidR="00AE2964" w:rsidRPr="00270F95">
        <w:rPr>
          <w:rFonts w:ascii="Times New Roman" w:hAnsi="Times New Roman" w:cs="Times New Roman"/>
          <w:sz w:val="28"/>
          <w:szCs w:val="28"/>
        </w:rPr>
        <w:t>спортивный зал, библиотеку, столовую, 1 компьютерный класс</w:t>
      </w:r>
      <w:r w:rsidRPr="00270F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0F95" w:rsidRDefault="00270F95" w:rsidP="00270F95">
      <w:pPr>
        <w:pStyle w:val="ad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81DA7" w:rsidRPr="00270F95" w:rsidRDefault="00281DA7" w:rsidP="00270F95">
      <w:pPr>
        <w:pStyle w:val="ad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0F95">
        <w:rPr>
          <w:rFonts w:ascii="Times New Roman" w:hAnsi="Times New Roman"/>
          <w:b/>
          <w:sz w:val="28"/>
          <w:szCs w:val="28"/>
          <w:u w:val="single"/>
        </w:rPr>
        <w:t>Особенности образовательного процесса</w:t>
      </w:r>
    </w:p>
    <w:p w:rsidR="00281DA7" w:rsidRPr="00270F95" w:rsidRDefault="00281DA7" w:rsidP="00270F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Обучение ведется по следующим образовательным программам:</w:t>
      </w:r>
    </w:p>
    <w:tbl>
      <w:tblPr>
        <w:tblW w:w="4022" w:type="pct"/>
        <w:jc w:val="center"/>
        <w:tblInd w:w="-1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"/>
        <w:gridCol w:w="2426"/>
        <w:gridCol w:w="2872"/>
        <w:gridCol w:w="2361"/>
      </w:tblGrid>
      <w:tr w:rsidR="00281DA7" w:rsidRPr="00270F95" w:rsidTr="00857823">
        <w:trPr>
          <w:cantSplit/>
          <w:jc w:val="center"/>
        </w:trPr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7" w:rsidRPr="00270F95" w:rsidRDefault="00281DA7" w:rsidP="00270F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7" w:rsidRPr="00270F95" w:rsidRDefault="00281DA7" w:rsidP="00270F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7" w:rsidRPr="00270F95" w:rsidRDefault="00281DA7" w:rsidP="00270F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Уровень,</w:t>
            </w:r>
          </w:p>
          <w:p w:rsidR="00281DA7" w:rsidRPr="00270F95" w:rsidRDefault="00281DA7" w:rsidP="00270F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7" w:rsidRPr="00270F95" w:rsidRDefault="00281DA7" w:rsidP="00270F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Сроки / классы</w:t>
            </w:r>
          </w:p>
        </w:tc>
      </w:tr>
      <w:tr w:rsidR="00281DA7" w:rsidRPr="00270F95" w:rsidTr="00857823">
        <w:trPr>
          <w:cantSplit/>
          <w:jc w:val="center"/>
        </w:trPr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7" w:rsidRPr="00270F95" w:rsidRDefault="00281DA7" w:rsidP="00270F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7" w:rsidRPr="00270F95" w:rsidRDefault="00281DA7" w:rsidP="00270F9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7" w:rsidRPr="00270F95" w:rsidRDefault="00281DA7" w:rsidP="00270F95">
            <w:pPr>
              <w:pStyle w:val="af"/>
              <w:suppressAutoHyphens/>
              <w:autoSpaceDE/>
              <w:spacing w:line="276" w:lineRule="auto"/>
              <w:jc w:val="center"/>
              <w:rPr>
                <w:sz w:val="28"/>
                <w:szCs w:val="28"/>
              </w:rPr>
            </w:pPr>
            <w:r w:rsidRPr="00270F95">
              <w:rPr>
                <w:sz w:val="28"/>
                <w:szCs w:val="28"/>
              </w:rPr>
              <w:t>Общеобразовательная (основная)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7" w:rsidRPr="00270F95" w:rsidRDefault="00281DA7" w:rsidP="00270F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4 года/</w:t>
            </w:r>
          </w:p>
          <w:p w:rsidR="00281DA7" w:rsidRPr="00270F95" w:rsidRDefault="00281DA7" w:rsidP="00270F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281DA7" w:rsidRPr="00270F95" w:rsidTr="00857823">
        <w:trPr>
          <w:cantSplit/>
          <w:jc w:val="center"/>
        </w:trPr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7" w:rsidRPr="00270F95" w:rsidRDefault="00281DA7" w:rsidP="00270F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7" w:rsidRPr="00270F95" w:rsidRDefault="00281DA7" w:rsidP="00270F9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7" w:rsidRPr="00270F95" w:rsidRDefault="00281DA7" w:rsidP="00270F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(основная)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7" w:rsidRPr="00270F95" w:rsidRDefault="00281DA7" w:rsidP="00270F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5 лет/</w:t>
            </w:r>
          </w:p>
          <w:p w:rsidR="00281DA7" w:rsidRPr="00270F95" w:rsidRDefault="00281DA7" w:rsidP="00270F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281DA7" w:rsidRPr="00270F95" w:rsidTr="00857823">
        <w:trPr>
          <w:cantSplit/>
          <w:jc w:val="center"/>
        </w:trPr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7" w:rsidRPr="00270F95" w:rsidRDefault="00281DA7" w:rsidP="00270F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7" w:rsidRPr="00270F95" w:rsidRDefault="00281DA7" w:rsidP="00270F9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Среднее  общее образование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7" w:rsidRPr="00270F95" w:rsidRDefault="00281DA7" w:rsidP="00270F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(основная)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7" w:rsidRPr="00270F95" w:rsidRDefault="00281DA7" w:rsidP="00270F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2 года/</w:t>
            </w:r>
          </w:p>
          <w:p w:rsidR="00281DA7" w:rsidRPr="00270F95" w:rsidRDefault="00281DA7" w:rsidP="00270F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</w:tbl>
    <w:p w:rsidR="00281DA7" w:rsidRPr="00270F95" w:rsidRDefault="00281DA7" w:rsidP="00270F95">
      <w:pPr>
        <w:pStyle w:val="22"/>
        <w:spacing w:line="276" w:lineRule="auto"/>
        <w:ind w:firstLine="0"/>
        <w:rPr>
          <w:rFonts w:ascii="Times New Roman" w:hAnsi="Times New Roman" w:cs="Times New Roman"/>
          <w:color w:val="000000"/>
          <w:szCs w:val="28"/>
        </w:rPr>
      </w:pPr>
    </w:p>
    <w:p w:rsidR="00AE2964" w:rsidRPr="00270F95" w:rsidRDefault="00281DA7" w:rsidP="00270F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      </w:t>
      </w:r>
      <w:r w:rsidRPr="00270F95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отношения строятся на основе учебного план</w:t>
      </w:r>
      <w:r w:rsidR="00AE2964" w:rsidRPr="00270F95">
        <w:rPr>
          <w:rFonts w:ascii="Times New Roman" w:eastAsia="Times New Roman" w:hAnsi="Times New Roman" w:cs="Times New Roman"/>
          <w:bCs/>
          <w:sz w:val="28"/>
          <w:szCs w:val="28"/>
        </w:rPr>
        <w:t>а М</w:t>
      </w:r>
      <w:r w:rsidR="00270F95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AE2964" w:rsidRPr="00270F95">
        <w:rPr>
          <w:rFonts w:ascii="Times New Roman" w:eastAsia="Times New Roman" w:hAnsi="Times New Roman" w:cs="Times New Roman"/>
          <w:bCs/>
          <w:sz w:val="28"/>
          <w:szCs w:val="28"/>
        </w:rPr>
        <w:t>ОУ СОШ №</w:t>
      </w:r>
      <w:r w:rsidRPr="00270F95">
        <w:rPr>
          <w:rFonts w:ascii="Times New Roman" w:eastAsia="Times New Roman" w:hAnsi="Times New Roman" w:cs="Times New Roman"/>
          <w:bCs/>
          <w:sz w:val="28"/>
          <w:szCs w:val="28"/>
        </w:rPr>
        <w:t xml:space="preserve">7 для всех классов, реализующих федеральный государственный образовательный стандарт </w:t>
      </w:r>
      <w:r w:rsidR="00270F9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начального, </w:t>
      </w:r>
      <w:r w:rsidRPr="00270F9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основного </w:t>
      </w:r>
      <w:r w:rsidR="00270F9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среднего </w:t>
      </w:r>
      <w:r w:rsidRPr="00270F9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общего образования, обеспечивает введение в действие и реализацию требований </w:t>
      </w:r>
      <w:r w:rsidRPr="00270F9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федерального государственного образовательного стандарта основного общего образования (далее – ФГОС</w:t>
      </w:r>
      <w:r w:rsidR="00A92D8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НОО, ООО, СОО)</w:t>
      </w:r>
      <w:r w:rsidR="00AE2964" w:rsidRPr="00270F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964" w:rsidRPr="00270F95" w:rsidRDefault="00AE2964" w:rsidP="00270F95">
      <w:pPr>
        <w:spacing w:after="0"/>
        <w:ind w:firstLine="46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b/>
          <w:i/>
          <w:sz w:val="28"/>
          <w:szCs w:val="28"/>
        </w:rPr>
        <w:t>Особенности образовательных программ</w:t>
      </w:r>
      <w:r w:rsidRPr="00270F95">
        <w:rPr>
          <w:rFonts w:ascii="Times New Roman" w:hAnsi="Times New Roman" w:cs="Times New Roman"/>
          <w:sz w:val="28"/>
          <w:szCs w:val="28"/>
        </w:rPr>
        <w:t>:</w:t>
      </w:r>
    </w:p>
    <w:p w:rsidR="00AE2964" w:rsidRPr="00270F95" w:rsidRDefault="00AE2964" w:rsidP="00270F95">
      <w:pPr>
        <w:spacing w:after="0"/>
        <w:ind w:firstLine="4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 </w:t>
      </w:r>
      <w:r w:rsidRPr="00270F95">
        <w:rPr>
          <w:rFonts w:ascii="Times New Roman" w:hAnsi="Times New Roman" w:cs="Times New Roman"/>
          <w:b/>
          <w:sz w:val="28"/>
          <w:szCs w:val="28"/>
        </w:rPr>
        <w:t>Начальное общее образование.</w:t>
      </w:r>
    </w:p>
    <w:p w:rsidR="00AE2964" w:rsidRPr="00270F95" w:rsidRDefault="00AE2964" w:rsidP="00270F9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270F95">
        <w:rPr>
          <w:rFonts w:ascii="Times New Roman" w:hAnsi="Times New Roman"/>
          <w:bCs/>
          <w:sz w:val="28"/>
          <w:szCs w:val="28"/>
        </w:rPr>
        <w:t xml:space="preserve">         УМК, используемые для реализации учебного плана</w:t>
      </w:r>
      <w:r w:rsidRPr="00270F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3B08" w:rsidRPr="00270F95">
        <w:rPr>
          <w:rFonts w:ascii="Times New Roman" w:hAnsi="Times New Roman" w:cs="Times New Roman"/>
          <w:bCs/>
          <w:sz w:val="28"/>
          <w:szCs w:val="28"/>
        </w:rPr>
        <w:t>1-2</w:t>
      </w:r>
      <w:r w:rsidRPr="00270F95">
        <w:rPr>
          <w:rFonts w:ascii="Times New Roman" w:hAnsi="Times New Roman" w:cs="Times New Roman"/>
          <w:bCs/>
          <w:sz w:val="28"/>
          <w:szCs w:val="28"/>
        </w:rPr>
        <w:t>-ых классов – УМК «Школа России»</w:t>
      </w:r>
      <w:r w:rsidR="00503B08" w:rsidRPr="00270F95">
        <w:rPr>
          <w:rFonts w:ascii="Times New Roman" w:hAnsi="Times New Roman" w:cs="Times New Roman"/>
          <w:bCs/>
          <w:sz w:val="28"/>
          <w:szCs w:val="28"/>
        </w:rPr>
        <w:t>, 3-4 классы «Школа2100»</w:t>
      </w:r>
    </w:p>
    <w:p w:rsidR="00AE2964" w:rsidRPr="00270F95" w:rsidRDefault="00AE2964" w:rsidP="00270F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95">
        <w:rPr>
          <w:rFonts w:ascii="Times New Roman" w:hAnsi="Times New Roman" w:cs="Times New Roman"/>
          <w:b/>
          <w:bCs/>
          <w:sz w:val="28"/>
          <w:szCs w:val="28"/>
        </w:rPr>
        <w:t>Региональная специфика учебного плана</w:t>
      </w:r>
    </w:p>
    <w:p w:rsidR="00AE2964" w:rsidRPr="00270F95" w:rsidRDefault="00AE2964" w:rsidP="00270F95">
      <w:pPr>
        <w:spacing w:after="0"/>
        <w:ind w:firstLine="46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Для 1-х, 2-х, 3-х, 4-х классов комплексный учебный курс «Основы религиозных культур и светской этики» будет изучаться в 4 класс.</w:t>
      </w:r>
    </w:p>
    <w:p w:rsidR="00AE2964" w:rsidRPr="00270F95" w:rsidRDefault="00AE2964" w:rsidP="00270F95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Выбор модуля, изучаемого в рамках курса ОРКСЭ,  осуществляется родителями (законными представителями) учащихся на основании письменных заявлений и фиксируется протоколами родительских собраний.     </w:t>
      </w:r>
    </w:p>
    <w:p w:rsidR="00AE2964" w:rsidRPr="00270F95" w:rsidRDefault="00AE2964" w:rsidP="00270F95">
      <w:pPr>
        <w:pStyle w:val="3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На основании произведённого выбора формируются группы учащихся. Их количество определяется с учётом необходимости предоставления обучающимся возможности изучения выбранного модуля, а также с учётом имеющихся в М</w:t>
      </w:r>
      <w:r w:rsidR="00A92D8B">
        <w:rPr>
          <w:rFonts w:ascii="Times New Roman" w:hAnsi="Times New Roman" w:cs="Times New Roman"/>
          <w:sz w:val="28"/>
          <w:szCs w:val="28"/>
        </w:rPr>
        <w:t>К</w:t>
      </w:r>
      <w:r w:rsidRPr="00270F95">
        <w:rPr>
          <w:rFonts w:ascii="Times New Roman" w:hAnsi="Times New Roman" w:cs="Times New Roman"/>
          <w:sz w:val="28"/>
          <w:szCs w:val="28"/>
        </w:rPr>
        <w:t>ОУ СОШ № 7 условий и ресурсов.</w:t>
      </w:r>
    </w:p>
    <w:p w:rsidR="00AE2964" w:rsidRPr="00270F95" w:rsidRDefault="00AE2964" w:rsidP="00270F95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Курс «Основы безопасности жизнедеятельности» входит в содержание курса «Окружающий мир» на всей ступени обучения. Учебный предмет «Английский язык» изучается со 2-ого класса.</w:t>
      </w:r>
    </w:p>
    <w:p w:rsidR="00AE2964" w:rsidRPr="00270F95" w:rsidRDefault="00AE2964" w:rsidP="00270F95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270F95">
        <w:rPr>
          <w:rFonts w:ascii="Times New Roman" w:hAnsi="Times New Roman" w:cs="Times New Roman"/>
          <w:sz w:val="28"/>
          <w:szCs w:val="28"/>
        </w:rPr>
        <w:t>Часы, отведённые на преподавание учебных предметов «Искусство» (Музыка и ИЗО) и «Технология», проводятся отдельно на всей ступени обучения. «Информатика и информационно-коммуникационные технологии (ИКТ)» изучаются в 3-4-х классах  по 1часу в неделю.</w:t>
      </w:r>
    </w:p>
    <w:p w:rsidR="00A92D8B" w:rsidRDefault="00A92D8B" w:rsidP="00270F95">
      <w:pPr>
        <w:pStyle w:val="3"/>
        <w:spacing w:after="0"/>
        <w:ind w:firstLine="709"/>
        <w:jc w:val="both"/>
        <w:rPr>
          <w:b/>
          <w:sz w:val="28"/>
          <w:szCs w:val="28"/>
        </w:rPr>
      </w:pPr>
    </w:p>
    <w:p w:rsidR="00AE2964" w:rsidRPr="00270F95" w:rsidRDefault="00AE2964" w:rsidP="00270F95">
      <w:pPr>
        <w:pStyle w:val="3"/>
        <w:spacing w:after="0"/>
        <w:ind w:firstLine="709"/>
        <w:jc w:val="both"/>
        <w:rPr>
          <w:b/>
          <w:sz w:val="28"/>
          <w:szCs w:val="28"/>
        </w:rPr>
      </w:pPr>
      <w:r w:rsidRPr="00270F95">
        <w:rPr>
          <w:b/>
          <w:sz w:val="28"/>
          <w:szCs w:val="28"/>
        </w:rPr>
        <w:t>Основное общее образование</w:t>
      </w:r>
    </w:p>
    <w:p w:rsidR="00AE2964" w:rsidRPr="00270F95" w:rsidRDefault="00AE2964" w:rsidP="00270F95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            На ступени основного общего образования (в 9-ом классе) учебным планом обеспечивается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подготовка </w:t>
      </w:r>
      <w:proofErr w:type="gramStart"/>
      <w:r w:rsidRPr="00270F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0F95">
        <w:rPr>
          <w:rFonts w:ascii="Times New Roman" w:hAnsi="Times New Roman" w:cs="Times New Roman"/>
          <w:sz w:val="28"/>
          <w:szCs w:val="28"/>
        </w:rPr>
        <w:t>.</w:t>
      </w:r>
    </w:p>
    <w:p w:rsidR="00AE2964" w:rsidRPr="00270F95" w:rsidRDefault="00AE2964" w:rsidP="00270F95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подготовка для обучающихся 9-х классов будет организована в форме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межклассных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групп и  </w:t>
      </w:r>
      <w:proofErr w:type="gramStart"/>
      <w:r w:rsidRPr="00270F95">
        <w:rPr>
          <w:rFonts w:ascii="Times New Roman" w:hAnsi="Times New Roman" w:cs="Times New Roman"/>
          <w:sz w:val="28"/>
          <w:szCs w:val="28"/>
        </w:rPr>
        <w:t>включать</w:t>
      </w:r>
      <w:proofErr w:type="gramEnd"/>
      <w:r w:rsidRPr="00270F95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AE2964" w:rsidRPr="00270F95" w:rsidRDefault="00AE2964" w:rsidP="00270F9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F95">
        <w:rPr>
          <w:rFonts w:ascii="Times New Roman" w:eastAsia="Times New Roman" w:hAnsi="Times New Roman" w:cs="Times New Roman"/>
          <w:sz w:val="28"/>
          <w:szCs w:val="28"/>
        </w:rPr>
        <w:t>- на предметные курсы -1 час в неде</w:t>
      </w:r>
      <w:r w:rsidR="00DD59AE" w:rsidRPr="00270F95">
        <w:rPr>
          <w:rFonts w:ascii="Times New Roman" w:eastAsia="Times New Roman" w:hAnsi="Times New Roman" w:cs="Times New Roman"/>
          <w:sz w:val="28"/>
          <w:szCs w:val="28"/>
        </w:rPr>
        <w:t>лю</w:t>
      </w:r>
      <w:proofErr w:type="gramStart"/>
      <w:r w:rsidR="00DD59AE" w:rsidRPr="00270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F9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E2964" w:rsidRPr="00270F95" w:rsidRDefault="00AE2964" w:rsidP="00270F95">
      <w:pPr>
        <w:pStyle w:val="a5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0F95">
        <w:rPr>
          <w:rFonts w:ascii="Times New Roman" w:hAnsi="Times New Roman"/>
          <w:sz w:val="28"/>
          <w:szCs w:val="28"/>
        </w:rPr>
        <w:t>- на ориентационные курсы -1 час</w:t>
      </w:r>
      <w:r w:rsidR="00DD59AE" w:rsidRPr="00270F95">
        <w:rPr>
          <w:rFonts w:ascii="Times New Roman" w:hAnsi="Times New Roman"/>
          <w:sz w:val="28"/>
          <w:szCs w:val="28"/>
        </w:rPr>
        <w:t xml:space="preserve"> в неделю.</w:t>
      </w:r>
      <w:r w:rsidRPr="00270F95">
        <w:rPr>
          <w:rFonts w:ascii="Times New Roman" w:hAnsi="Times New Roman"/>
          <w:sz w:val="28"/>
          <w:szCs w:val="28"/>
        </w:rPr>
        <w:t xml:space="preserve"> </w:t>
      </w:r>
    </w:p>
    <w:p w:rsidR="00AE2964" w:rsidRPr="00270F95" w:rsidRDefault="00AE2964" w:rsidP="00270F95">
      <w:pPr>
        <w:pStyle w:val="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Элективные учебные предметы</w:t>
      </w:r>
    </w:p>
    <w:p w:rsidR="00AE2964" w:rsidRPr="00270F95" w:rsidRDefault="00AE2964" w:rsidP="00270F95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F95">
        <w:rPr>
          <w:rFonts w:ascii="Times New Roman" w:eastAsia="Times New Roman" w:hAnsi="Times New Roman" w:cs="Times New Roman"/>
          <w:sz w:val="28"/>
          <w:szCs w:val="28"/>
        </w:rPr>
        <w:t>Ориентационные курсы «</w:t>
      </w:r>
      <w:r w:rsidR="00DD59AE" w:rsidRPr="00270F95">
        <w:rPr>
          <w:rFonts w:ascii="Times New Roman" w:eastAsia="Times New Roman" w:hAnsi="Times New Roman" w:cs="Times New Roman"/>
          <w:sz w:val="28"/>
          <w:szCs w:val="28"/>
        </w:rPr>
        <w:t xml:space="preserve">Я выбираю профессию» </w:t>
      </w:r>
      <w:r w:rsidRPr="00270F95">
        <w:rPr>
          <w:rFonts w:ascii="Times New Roman" w:eastAsia="Times New Roman" w:hAnsi="Times New Roman" w:cs="Times New Roman"/>
          <w:sz w:val="28"/>
          <w:szCs w:val="28"/>
        </w:rPr>
        <w:t xml:space="preserve"> призваны помочь в профессиональном самоопределении выпускников основной школы.</w:t>
      </w:r>
    </w:p>
    <w:p w:rsidR="00AE2964" w:rsidRPr="00270F95" w:rsidRDefault="00AE2964" w:rsidP="00270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eastAsia="Times New Roman" w:hAnsi="Times New Roman" w:cs="Times New Roman"/>
          <w:sz w:val="28"/>
          <w:szCs w:val="28"/>
        </w:rPr>
        <w:t>Набор обучающихся на  курсы по выбору осуществляется с помощью анкетирования, по результатам которого формируются группы для изучения элективных учебных предметов.</w:t>
      </w:r>
    </w:p>
    <w:p w:rsidR="00AE2964" w:rsidRPr="00270F95" w:rsidRDefault="00AE2964" w:rsidP="00270F9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 xml:space="preserve">Среднее </w:t>
      </w:r>
      <w:r w:rsidR="00A92D8B">
        <w:rPr>
          <w:rFonts w:ascii="Times New Roman" w:hAnsi="Times New Roman" w:cs="Times New Roman"/>
          <w:b/>
          <w:sz w:val="28"/>
          <w:szCs w:val="28"/>
        </w:rPr>
        <w:t xml:space="preserve"> общее </w:t>
      </w:r>
      <w:r w:rsidRPr="00270F95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AE2964" w:rsidRPr="00270F95" w:rsidRDefault="00AE2964" w:rsidP="00270F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lastRenderedPageBreak/>
        <w:t>Учебный предмет «Математика» в 10-11-х классах изучается как два самостоятельных предмета: «Алгебра и н</w:t>
      </w:r>
      <w:r w:rsidR="00296731" w:rsidRPr="00270F95">
        <w:rPr>
          <w:rFonts w:ascii="Times New Roman" w:hAnsi="Times New Roman" w:cs="Times New Roman"/>
          <w:sz w:val="28"/>
          <w:szCs w:val="28"/>
        </w:rPr>
        <w:t xml:space="preserve">ачала </w:t>
      </w:r>
      <w:r w:rsidR="00A92D8B">
        <w:rPr>
          <w:rFonts w:ascii="Times New Roman" w:hAnsi="Times New Roman" w:cs="Times New Roman"/>
          <w:sz w:val="28"/>
          <w:szCs w:val="28"/>
        </w:rPr>
        <w:t xml:space="preserve"> математического </w:t>
      </w:r>
      <w:r w:rsidR="00296731" w:rsidRPr="00270F95">
        <w:rPr>
          <w:rFonts w:ascii="Times New Roman" w:hAnsi="Times New Roman" w:cs="Times New Roman"/>
          <w:sz w:val="28"/>
          <w:szCs w:val="28"/>
        </w:rPr>
        <w:t>анализа» и «Геометрия»</w:t>
      </w:r>
      <w:proofErr w:type="gramStart"/>
      <w:r w:rsidR="00296731" w:rsidRPr="00270F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2964" w:rsidRPr="00270F95" w:rsidRDefault="00AE2964" w:rsidP="00270F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Учебный предмет «История» в 10-11-х классах изучается как единый учебный предмет. </w:t>
      </w:r>
      <w:proofErr w:type="gramStart"/>
      <w:r w:rsidRPr="00270F95">
        <w:rPr>
          <w:rFonts w:ascii="Times New Roman" w:hAnsi="Times New Roman" w:cs="Times New Roman"/>
          <w:sz w:val="28"/>
          <w:szCs w:val="28"/>
        </w:rPr>
        <w:t xml:space="preserve">Учебный предмет «Обществознание» на ступени среднего (полного) общего образования включает разделы «Экономика» и «Право». </w:t>
      </w:r>
      <w:proofErr w:type="gramEnd"/>
    </w:p>
    <w:p w:rsidR="00AE2964" w:rsidRPr="00270F95" w:rsidRDefault="00AE2964" w:rsidP="00270F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В рамках изучения учебного  предмета «Основы безопасности жизнедеятельности» в 10 классе организуются 5-дневные учебные сборы по основам военной службы (далее – ОВС)</w:t>
      </w:r>
      <w:proofErr w:type="gramStart"/>
      <w:r w:rsidRPr="00270F95">
        <w:rPr>
          <w:rFonts w:ascii="Times New Roman" w:hAnsi="Times New Roman" w:cs="Times New Roman"/>
          <w:sz w:val="28"/>
          <w:szCs w:val="28"/>
        </w:rPr>
        <w:t xml:space="preserve"> </w:t>
      </w:r>
      <w:r w:rsidR="00296731" w:rsidRPr="00270F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2964" w:rsidRPr="00270F95" w:rsidRDefault="00AE2964" w:rsidP="00270F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Учебные сборы проводятся для юношей 10 классов в конце учебного года в рамках освоения ими годовой учебной программы по предмету «Основы безопасности жизнедеятельности».</w:t>
      </w:r>
    </w:p>
    <w:p w:rsidR="00AE2964" w:rsidRPr="00270F95" w:rsidRDefault="00AE2964" w:rsidP="00270F95">
      <w:pPr>
        <w:spacing w:after="0"/>
        <w:ind w:firstLine="5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0F95">
        <w:rPr>
          <w:rFonts w:ascii="Times New Roman" w:hAnsi="Times New Roman" w:cs="Times New Roman"/>
          <w:b/>
          <w:bCs/>
          <w:iCs/>
          <w:sz w:val="28"/>
          <w:szCs w:val="28"/>
        </w:rPr>
        <w:t>Элективные учебные предметы.</w:t>
      </w:r>
    </w:p>
    <w:p w:rsidR="00296731" w:rsidRPr="00A92D8B" w:rsidRDefault="00AE2964" w:rsidP="00A92D8B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0F95">
        <w:rPr>
          <w:rFonts w:ascii="Times New Roman" w:hAnsi="Times New Roman" w:cs="Times New Roman"/>
          <w:bCs/>
          <w:iCs/>
          <w:sz w:val="28"/>
          <w:szCs w:val="28"/>
        </w:rPr>
        <w:t xml:space="preserve">Элективные курсы в 10 , 11-х классах </w:t>
      </w:r>
      <w:r w:rsidRPr="00A92D8B">
        <w:rPr>
          <w:rFonts w:ascii="Times New Roman" w:eastAsia="Times New Roman" w:hAnsi="Times New Roman"/>
          <w:sz w:val="28"/>
          <w:szCs w:val="28"/>
        </w:rPr>
        <w:t>«</w:t>
      </w:r>
      <w:r w:rsidR="00296731" w:rsidRPr="00A92D8B">
        <w:rPr>
          <w:rFonts w:ascii="Times New Roman" w:eastAsia="Times New Roman" w:hAnsi="Times New Roman"/>
          <w:sz w:val="28"/>
          <w:szCs w:val="28"/>
        </w:rPr>
        <w:t>Избранны</w:t>
      </w:r>
      <w:r w:rsidR="00A92D8B" w:rsidRPr="00A92D8B">
        <w:rPr>
          <w:rFonts w:ascii="Times New Roman" w:eastAsia="Times New Roman" w:hAnsi="Times New Roman"/>
          <w:sz w:val="28"/>
          <w:szCs w:val="28"/>
        </w:rPr>
        <w:t>е</w:t>
      </w:r>
      <w:r w:rsidR="00296731" w:rsidRPr="00A92D8B">
        <w:rPr>
          <w:rFonts w:ascii="Times New Roman" w:eastAsia="Times New Roman" w:hAnsi="Times New Roman"/>
          <w:sz w:val="28"/>
          <w:szCs w:val="28"/>
        </w:rPr>
        <w:t xml:space="preserve"> вопросы математики</w:t>
      </w:r>
      <w:r w:rsidRPr="00A92D8B">
        <w:rPr>
          <w:rFonts w:ascii="Times New Roman" w:eastAsia="Times New Roman" w:hAnsi="Times New Roman"/>
          <w:sz w:val="28"/>
          <w:szCs w:val="28"/>
        </w:rPr>
        <w:t>» (10-11 классы), «</w:t>
      </w:r>
      <w:r w:rsidR="00A92D8B" w:rsidRPr="00A92D8B">
        <w:rPr>
          <w:rFonts w:ascii="Times New Roman" w:eastAsia="Times New Roman" w:hAnsi="Times New Roman"/>
          <w:sz w:val="28"/>
          <w:szCs w:val="28"/>
        </w:rPr>
        <w:t>Искусство устной и письменной речи</w:t>
      </w:r>
      <w:r w:rsidR="00296731" w:rsidRPr="00A92D8B">
        <w:rPr>
          <w:rFonts w:ascii="Times New Roman" w:eastAsia="Times New Roman" w:hAnsi="Times New Roman"/>
          <w:sz w:val="28"/>
          <w:szCs w:val="28"/>
        </w:rPr>
        <w:t>»</w:t>
      </w:r>
      <w:r w:rsidR="00A92D8B" w:rsidRPr="00A92D8B">
        <w:rPr>
          <w:rFonts w:ascii="Times New Roman" w:eastAsia="Times New Roman" w:hAnsi="Times New Roman"/>
          <w:sz w:val="28"/>
          <w:szCs w:val="28"/>
        </w:rPr>
        <w:t xml:space="preserve"> (10 – 11 классы)</w:t>
      </w:r>
      <w:r w:rsidR="00296731" w:rsidRPr="00A92D8B">
        <w:rPr>
          <w:rFonts w:ascii="Times New Roman" w:eastAsia="Times New Roman" w:hAnsi="Times New Roman"/>
          <w:sz w:val="28"/>
          <w:szCs w:val="28"/>
        </w:rPr>
        <w:t xml:space="preserve">, «Литературный практикум» </w:t>
      </w:r>
      <w:r w:rsidRPr="00A92D8B">
        <w:rPr>
          <w:rFonts w:ascii="Times New Roman" w:eastAsia="Times New Roman" w:hAnsi="Times New Roman"/>
          <w:sz w:val="28"/>
          <w:szCs w:val="28"/>
        </w:rPr>
        <w:t xml:space="preserve"> (11 классы),</w:t>
      </w:r>
      <w:r w:rsidR="00A92D8B" w:rsidRPr="00A92D8B">
        <w:rPr>
          <w:rFonts w:ascii="Times New Roman" w:eastAsia="Times New Roman" w:hAnsi="Times New Roman"/>
          <w:sz w:val="28"/>
          <w:szCs w:val="28"/>
        </w:rPr>
        <w:t xml:space="preserve"> </w:t>
      </w:r>
      <w:r w:rsidR="00A92D8B" w:rsidRPr="00270F95">
        <w:rPr>
          <w:rFonts w:ascii="Times New Roman" w:hAnsi="Times New Roman" w:cs="Times New Roman"/>
          <w:bCs/>
          <w:iCs/>
          <w:sz w:val="28"/>
          <w:szCs w:val="28"/>
        </w:rPr>
        <w:t>проводятся с целью</w:t>
      </w:r>
      <w:r w:rsidR="00A92D8B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A92D8B">
        <w:rPr>
          <w:rFonts w:ascii="Times New Roman" w:eastAsia="Times New Roman" w:hAnsi="Times New Roman"/>
          <w:sz w:val="28"/>
          <w:szCs w:val="28"/>
        </w:rPr>
        <w:t>обеспечивают дополнительную подготовку к прохождению государственной (итоговой) аттестации</w:t>
      </w:r>
    </w:p>
    <w:p w:rsidR="00AE2964" w:rsidRPr="00270F95" w:rsidRDefault="00AE2964" w:rsidP="00270F9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Разнообразие образовательных технологий и методов, используемых в учебно-воспитательном процессе, - веление времени. Педагоги школы осваивают эффективные современные методы и технологии. Приоритетными являются </w:t>
      </w:r>
      <w:proofErr w:type="spellStart"/>
      <w:r w:rsidRPr="00270F95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270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технологии, информационно-коммуникационные, технологии обучения в сотрудничестве. </w:t>
      </w:r>
    </w:p>
    <w:p w:rsidR="00AE2964" w:rsidRPr="00270F95" w:rsidRDefault="00AE2964" w:rsidP="00270F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направления воспитательной </w:t>
      </w:r>
      <w:r w:rsidRPr="00270F95">
        <w:rPr>
          <w:rFonts w:ascii="Times New Roman" w:hAnsi="Times New Roman" w:cs="Times New Roman"/>
          <w:sz w:val="28"/>
          <w:szCs w:val="28"/>
        </w:rPr>
        <w:t xml:space="preserve">деятельности: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–патриотическое, нравственное, познавательное, спортивное,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>, работа в социуме.</w:t>
      </w:r>
    </w:p>
    <w:p w:rsidR="00AE2964" w:rsidRPr="00270F95" w:rsidRDefault="00AE2964" w:rsidP="00270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Внеурочная, внеклассная деятельность осуществляется в виде индивидуальных и групповых занятий, факультативов,  элективных учебных предметов, кружков, секций,  классных часов, классных и общешкольных мероприятий.</w:t>
      </w:r>
    </w:p>
    <w:p w:rsidR="00AE2964" w:rsidRPr="00270F95" w:rsidRDefault="00AE2964" w:rsidP="00270F9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В школе ведется </w:t>
      </w:r>
      <w:r w:rsidRPr="00270F95">
        <w:rPr>
          <w:rFonts w:ascii="Times New Roman" w:hAnsi="Times New Roman" w:cs="Times New Roman"/>
          <w:bCs/>
          <w:color w:val="000000"/>
          <w:sz w:val="28"/>
          <w:szCs w:val="28"/>
        </w:rPr>
        <w:t>коррекционно-развивающая работа</w:t>
      </w:r>
      <w:r w:rsidRPr="00270F95">
        <w:rPr>
          <w:rFonts w:ascii="Times New Roman" w:hAnsi="Times New Roman" w:cs="Times New Roman"/>
          <w:color w:val="000000"/>
          <w:sz w:val="28"/>
          <w:szCs w:val="28"/>
        </w:rPr>
        <w:t xml:space="preserve"> в нескольких направлениях:</w:t>
      </w:r>
    </w:p>
    <w:p w:rsidR="00AE2964" w:rsidRPr="00270F95" w:rsidRDefault="00D270F1" w:rsidP="00270F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F9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E2964" w:rsidRPr="00270F95">
        <w:rPr>
          <w:rFonts w:ascii="Times New Roman" w:hAnsi="Times New Roman" w:cs="Times New Roman"/>
          <w:color w:val="000000"/>
          <w:sz w:val="28"/>
          <w:szCs w:val="28"/>
        </w:rPr>
        <w:t>) Адаптация обучающихся 1, 5, 10 классов</w:t>
      </w:r>
    </w:p>
    <w:p w:rsidR="00AE2964" w:rsidRPr="00270F95" w:rsidRDefault="00D270F1" w:rsidP="00270F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2</w:t>
      </w:r>
      <w:r w:rsidR="00AE2964" w:rsidRPr="00270F95">
        <w:rPr>
          <w:rFonts w:ascii="Times New Roman" w:hAnsi="Times New Roman" w:cs="Times New Roman"/>
          <w:sz w:val="28"/>
          <w:szCs w:val="28"/>
        </w:rPr>
        <w:t xml:space="preserve">) Индивидуальная коррекционно-развивающая работа со слабоуспевающими, часто болеющими учащимися </w:t>
      </w:r>
    </w:p>
    <w:p w:rsidR="00AE2964" w:rsidRPr="00270F95" w:rsidRDefault="00D270F1" w:rsidP="00270F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В М</w:t>
      </w:r>
      <w:r w:rsidR="00A92D8B">
        <w:rPr>
          <w:rFonts w:ascii="Times New Roman" w:hAnsi="Times New Roman" w:cs="Times New Roman"/>
          <w:sz w:val="28"/>
          <w:szCs w:val="28"/>
        </w:rPr>
        <w:t>К</w:t>
      </w:r>
      <w:r w:rsidR="00AE2964" w:rsidRPr="00270F95">
        <w:rPr>
          <w:rFonts w:ascii="Times New Roman" w:hAnsi="Times New Roman" w:cs="Times New Roman"/>
          <w:sz w:val="28"/>
          <w:szCs w:val="28"/>
        </w:rPr>
        <w:t xml:space="preserve">ОУ СОШ № 7  сформирована </w:t>
      </w:r>
      <w:proofErr w:type="spellStart"/>
      <w:r w:rsidR="00AE2964" w:rsidRPr="00270F95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="00AE2964" w:rsidRPr="00270F95">
        <w:rPr>
          <w:rFonts w:ascii="Times New Roman" w:hAnsi="Times New Roman" w:cs="Times New Roman"/>
          <w:sz w:val="28"/>
          <w:szCs w:val="28"/>
        </w:rPr>
        <w:t xml:space="preserve"> система оценки качества образования. Ее цель</w:t>
      </w:r>
      <w:r w:rsidR="00AE2964" w:rsidRPr="00270F9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E2964" w:rsidRPr="00270F95">
        <w:rPr>
          <w:rFonts w:ascii="Times New Roman" w:hAnsi="Times New Roman" w:cs="Times New Roman"/>
          <w:sz w:val="28"/>
          <w:szCs w:val="28"/>
        </w:rPr>
        <w:t xml:space="preserve"> достижение соответствия функционирования и развития педагогического процесса в  школе требованиям государственного стандарта образования с выходом на причинно-следственные связи, позволяющие формулировать выводы и рекомендации по дальнейшему развитию школы. </w:t>
      </w:r>
      <w:r w:rsidR="00AE2964" w:rsidRPr="00270F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2964" w:rsidRPr="00270F95" w:rsidRDefault="00AE2964" w:rsidP="00270F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2964" w:rsidRPr="00270F95" w:rsidRDefault="00AE2964" w:rsidP="00270F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70F9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1.3. Организационно-педагогическое обеспечение учебного процесса</w:t>
      </w:r>
    </w:p>
    <w:p w:rsidR="00AE2964" w:rsidRPr="00270F95" w:rsidRDefault="00AE2964" w:rsidP="00270F95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70F95">
        <w:rPr>
          <w:rFonts w:ascii="Times New Roman" w:hAnsi="Times New Roman" w:cs="Times New Roman"/>
          <w:color w:val="000000"/>
          <w:sz w:val="28"/>
          <w:szCs w:val="28"/>
        </w:rPr>
        <w:t>Учебный год начинается 1 сентября. Продолжительность учебного года для обучающихся 1-х классов – 33 недели, 2-</w:t>
      </w:r>
      <w:r w:rsidR="009D149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0F95">
        <w:rPr>
          <w:rFonts w:ascii="Times New Roman" w:hAnsi="Times New Roman" w:cs="Times New Roman"/>
          <w:color w:val="000000"/>
          <w:sz w:val="28"/>
          <w:szCs w:val="28"/>
        </w:rPr>
        <w:t>-х классов– 34 недели</w:t>
      </w:r>
      <w:r w:rsidR="009D149B">
        <w:rPr>
          <w:rFonts w:ascii="Times New Roman" w:hAnsi="Times New Roman" w:cs="Times New Roman"/>
          <w:color w:val="000000"/>
          <w:sz w:val="28"/>
          <w:szCs w:val="28"/>
        </w:rPr>
        <w:t>, 5 – 11 классов – 35 недель</w:t>
      </w:r>
      <w:r w:rsidRPr="00270F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E2964" w:rsidRPr="00270F95" w:rsidRDefault="00AE2964" w:rsidP="00270F95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F95">
        <w:rPr>
          <w:rFonts w:ascii="Times New Roman" w:hAnsi="Times New Roman" w:cs="Times New Roman"/>
          <w:color w:val="000000"/>
          <w:sz w:val="28"/>
          <w:szCs w:val="28"/>
        </w:rPr>
        <w:t>Продолжительность каникул: в течение учебного года –  31 календарных дней; летом –  18 недель.</w:t>
      </w:r>
    </w:p>
    <w:p w:rsidR="00AE2964" w:rsidRPr="00270F95" w:rsidRDefault="00AE2964" w:rsidP="00270F95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F95">
        <w:rPr>
          <w:rFonts w:ascii="Times New Roman" w:hAnsi="Times New Roman" w:cs="Times New Roman"/>
          <w:color w:val="000000"/>
          <w:sz w:val="28"/>
          <w:szCs w:val="28"/>
        </w:rPr>
        <w:t>Учебный годовой календарный график работы состоит:</w:t>
      </w:r>
    </w:p>
    <w:p w:rsidR="00AE2964" w:rsidRPr="00270F95" w:rsidRDefault="00AE2964" w:rsidP="00270F95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F95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9D149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70F95">
        <w:rPr>
          <w:rFonts w:ascii="Times New Roman" w:hAnsi="Times New Roman" w:cs="Times New Roman"/>
          <w:color w:val="000000"/>
          <w:sz w:val="28"/>
          <w:szCs w:val="28"/>
        </w:rPr>
        <w:t>-9 классов    – из 4-х учебных четвертей;</w:t>
      </w:r>
    </w:p>
    <w:p w:rsidR="00AE2964" w:rsidRPr="00270F95" w:rsidRDefault="00AE2964" w:rsidP="00270F95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F95">
        <w:rPr>
          <w:rFonts w:ascii="Times New Roman" w:hAnsi="Times New Roman" w:cs="Times New Roman"/>
          <w:color w:val="000000"/>
          <w:sz w:val="28"/>
          <w:szCs w:val="28"/>
        </w:rPr>
        <w:t>для 10-11 классов – из 2-х полугодий.</w:t>
      </w:r>
    </w:p>
    <w:p w:rsidR="00AE2964" w:rsidRPr="00270F95" w:rsidRDefault="00AE2964" w:rsidP="00270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Школа работает в р</w:t>
      </w:r>
      <w:r w:rsidR="00D270F1" w:rsidRPr="00270F95">
        <w:rPr>
          <w:rFonts w:ascii="Times New Roman" w:hAnsi="Times New Roman" w:cs="Times New Roman"/>
          <w:sz w:val="28"/>
          <w:szCs w:val="28"/>
        </w:rPr>
        <w:t>ежиме пятидневной недели для 1классов</w:t>
      </w:r>
      <w:r w:rsidRPr="00270F95">
        <w:rPr>
          <w:rFonts w:ascii="Times New Roman" w:hAnsi="Times New Roman" w:cs="Times New Roman"/>
          <w:sz w:val="28"/>
          <w:szCs w:val="28"/>
        </w:rPr>
        <w:t xml:space="preserve">, </w:t>
      </w:r>
      <w:r w:rsidR="00D270F1" w:rsidRPr="00270F95">
        <w:rPr>
          <w:rFonts w:ascii="Times New Roman" w:hAnsi="Times New Roman" w:cs="Times New Roman"/>
          <w:sz w:val="28"/>
          <w:szCs w:val="28"/>
        </w:rPr>
        <w:t>2-11 классы</w:t>
      </w:r>
      <w:r w:rsidRPr="00270F95">
        <w:rPr>
          <w:rFonts w:ascii="Times New Roman" w:hAnsi="Times New Roman" w:cs="Times New Roman"/>
          <w:sz w:val="28"/>
          <w:szCs w:val="28"/>
        </w:rPr>
        <w:t xml:space="preserve"> в режиме шестидневно</w:t>
      </w:r>
      <w:r w:rsidR="00D270F1" w:rsidRPr="00270F95">
        <w:rPr>
          <w:rFonts w:ascii="Times New Roman" w:hAnsi="Times New Roman" w:cs="Times New Roman"/>
          <w:sz w:val="28"/>
          <w:szCs w:val="28"/>
        </w:rPr>
        <w:t>й учебной недели</w:t>
      </w:r>
      <w:proofErr w:type="gramStart"/>
      <w:r w:rsidR="00D270F1" w:rsidRPr="00270F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2964" w:rsidRPr="00270F95" w:rsidRDefault="00AE2964" w:rsidP="00270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Продолжительность уроков составляет 40 минут для учащихся 2-11 классов, 35 минут для учащихся 1-</w:t>
      </w:r>
      <w:r w:rsidR="00D270F1" w:rsidRPr="00270F95">
        <w:rPr>
          <w:rFonts w:ascii="Times New Roman" w:hAnsi="Times New Roman" w:cs="Times New Roman"/>
          <w:sz w:val="28"/>
          <w:szCs w:val="28"/>
        </w:rPr>
        <w:t>х классов в первом полугодии, 40</w:t>
      </w:r>
      <w:r w:rsidRPr="00270F95">
        <w:rPr>
          <w:rFonts w:ascii="Times New Roman" w:hAnsi="Times New Roman" w:cs="Times New Roman"/>
          <w:sz w:val="28"/>
          <w:szCs w:val="28"/>
        </w:rPr>
        <w:t xml:space="preserve"> минут – во втором полугодии. Продолжительность перемен между уроками составляет не менее 10 минут</w:t>
      </w:r>
      <w:r w:rsidR="001803F0" w:rsidRPr="00270F95">
        <w:rPr>
          <w:rFonts w:ascii="Times New Roman" w:hAnsi="Times New Roman" w:cs="Times New Roman"/>
          <w:sz w:val="28"/>
          <w:szCs w:val="28"/>
        </w:rPr>
        <w:t xml:space="preserve"> и </w:t>
      </w:r>
      <w:r w:rsidR="009D149B">
        <w:rPr>
          <w:rFonts w:ascii="Times New Roman" w:hAnsi="Times New Roman" w:cs="Times New Roman"/>
          <w:sz w:val="28"/>
          <w:szCs w:val="28"/>
        </w:rPr>
        <w:t>3</w:t>
      </w:r>
      <w:r w:rsidR="001803F0" w:rsidRPr="00270F95">
        <w:rPr>
          <w:rFonts w:ascii="Times New Roman" w:hAnsi="Times New Roman" w:cs="Times New Roman"/>
          <w:sz w:val="28"/>
          <w:szCs w:val="28"/>
        </w:rPr>
        <w:t xml:space="preserve"> перемены по </w:t>
      </w:r>
      <w:r w:rsidR="009D149B">
        <w:rPr>
          <w:rFonts w:ascii="Times New Roman" w:hAnsi="Times New Roman" w:cs="Times New Roman"/>
          <w:sz w:val="28"/>
          <w:szCs w:val="28"/>
        </w:rPr>
        <w:t>15</w:t>
      </w:r>
      <w:r w:rsidR="001803F0" w:rsidRPr="00270F95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270F95">
        <w:rPr>
          <w:rFonts w:ascii="Times New Roman" w:hAnsi="Times New Roman" w:cs="Times New Roman"/>
          <w:sz w:val="28"/>
          <w:szCs w:val="28"/>
        </w:rPr>
        <w:t>. Перерыв между уроками и групповыми занятиями, внеурочной деятельностью – не менее 40 минут.</w:t>
      </w:r>
    </w:p>
    <w:p w:rsidR="00AE2964" w:rsidRPr="00270F95" w:rsidRDefault="00AE2964" w:rsidP="00270F95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270F95">
        <w:rPr>
          <w:rFonts w:ascii="Times New Roman" w:hAnsi="Times New Roman" w:cs="Times New Roman"/>
          <w:color w:val="000000"/>
          <w:sz w:val="28"/>
          <w:szCs w:val="28"/>
        </w:rPr>
        <w:t xml:space="preserve">Деление класса на группы осуществляется на уроках иностранного языка, информатики и ИКТ, технологии (в соответствии с Уставом школы). </w:t>
      </w:r>
    </w:p>
    <w:p w:rsidR="00D270F1" w:rsidRPr="00270F95" w:rsidRDefault="00D270F1" w:rsidP="00270F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70F9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1.4.  Материально-техническое оснащение образовательного процесса</w:t>
      </w:r>
    </w:p>
    <w:p w:rsidR="00D270F1" w:rsidRPr="00270F95" w:rsidRDefault="00D270F1" w:rsidP="00270F95">
      <w:pPr>
        <w:tabs>
          <w:tab w:val="num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F95">
        <w:rPr>
          <w:rFonts w:ascii="Times New Roman" w:hAnsi="Times New Roman" w:cs="Times New Roman"/>
          <w:color w:val="000000"/>
          <w:sz w:val="28"/>
          <w:szCs w:val="28"/>
        </w:rPr>
        <w:t>Учебный процесс характеризуется следующими показателями своей обеспеченности: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60"/>
      </w:tblGrid>
      <w:tr w:rsidR="00D270F1" w:rsidRPr="00270F95" w:rsidTr="00857823">
        <w:trPr>
          <w:jc w:val="center"/>
        </w:trPr>
        <w:tc>
          <w:tcPr>
            <w:tcW w:w="5940" w:type="dxa"/>
          </w:tcPr>
          <w:p w:rsidR="00D270F1" w:rsidRPr="00270F95" w:rsidRDefault="00D270F1" w:rsidP="00270F95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270F1" w:rsidRPr="00270F95" w:rsidRDefault="00D270F1" w:rsidP="00270F95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270F1" w:rsidRPr="00270F95" w:rsidTr="00857823">
        <w:trPr>
          <w:jc w:val="center"/>
        </w:trPr>
        <w:tc>
          <w:tcPr>
            <w:tcW w:w="5940" w:type="dxa"/>
          </w:tcPr>
          <w:p w:rsidR="00D270F1" w:rsidRPr="00270F95" w:rsidRDefault="00D270F1" w:rsidP="00270F95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Учебные кабинеты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270F1" w:rsidRPr="00270F95" w:rsidRDefault="00D270F1" w:rsidP="00270F95">
            <w:pPr>
              <w:tabs>
                <w:tab w:val="left" w:pos="540"/>
              </w:tabs>
              <w:spacing w:after="0"/>
              <w:ind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70F1" w:rsidRPr="00270F95" w:rsidTr="00857823">
        <w:trPr>
          <w:jc w:val="center"/>
        </w:trPr>
        <w:tc>
          <w:tcPr>
            <w:tcW w:w="5940" w:type="dxa"/>
          </w:tcPr>
          <w:p w:rsidR="00D270F1" w:rsidRPr="00270F95" w:rsidRDefault="00D270F1" w:rsidP="00270F95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Компьютерный кабинет</w:t>
            </w:r>
          </w:p>
        </w:tc>
        <w:tc>
          <w:tcPr>
            <w:tcW w:w="2160" w:type="dxa"/>
          </w:tcPr>
          <w:p w:rsidR="00D270F1" w:rsidRPr="00270F95" w:rsidRDefault="00D270F1" w:rsidP="00270F95">
            <w:pPr>
              <w:tabs>
                <w:tab w:val="left" w:pos="540"/>
              </w:tabs>
              <w:spacing w:after="0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0F1" w:rsidRPr="00270F95" w:rsidTr="00857823">
        <w:trPr>
          <w:trHeight w:val="330"/>
          <w:jc w:val="center"/>
        </w:trPr>
        <w:tc>
          <w:tcPr>
            <w:tcW w:w="5940" w:type="dxa"/>
          </w:tcPr>
          <w:p w:rsidR="00D270F1" w:rsidRPr="00270F95" w:rsidRDefault="00D270F1" w:rsidP="00270F95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60" w:type="dxa"/>
          </w:tcPr>
          <w:p w:rsidR="00D270F1" w:rsidRPr="00270F95" w:rsidRDefault="00D270F1" w:rsidP="00270F95">
            <w:pPr>
              <w:tabs>
                <w:tab w:val="left" w:pos="540"/>
              </w:tabs>
              <w:spacing w:after="0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0F1" w:rsidRPr="00270F95" w:rsidTr="00857823">
        <w:trPr>
          <w:trHeight w:val="285"/>
          <w:jc w:val="center"/>
        </w:trPr>
        <w:tc>
          <w:tcPr>
            <w:tcW w:w="5940" w:type="dxa"/>
          </w:tcPr>
          <w:p w:rsidR="00D270F1" w:rsidRPr="00270F95" w:rsidRDefault="00D270F1" w:rsidP="00270F95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2160" w:type="dxa"/>
          </w:tcPr>
          <w:p w:rsidR="00D270F1" w:rsidRPr="00270F95" w:rsidRDefault="00D270F1" w:rsidP="00270F95">
            <w:pPr>
              <w:tabs>
                <w:tab w:val="left" w:pos="540"/>
              </w:tabs>
              <w:spacing w:after="0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0F1" w:rsidRPr="00270F95" w:rsidTr="00857823">
        <w:trPr>
          <w:trHeight w:val="285"/>
          <w:jc w:val="center"/>
        </w:trPr>
        <w:tc>
          <w:tcPr>
            <w:tcW w:w="5940" w:type="dxa"/>
          </w:tcPr>
          <w:p w:rsidR="00D270F1" w:rsidRPr="00270F95" w:rsidRDefault="00D270F1" w:rsidP="00270F95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Библиотека с читальным залом</w:t>
            </w:r>
          </w:p>
        </w:tc>
        <w:tc>
          <w:tcPr>
            <w:tcW w:w="2160" w:type="dxa"/>
          </w:tcPr>
          <w:p w:rsidR="00D270F1" w:rsidRPr="00270F95" w:rsidRDefault="00D270F1" w:rsidP="00270F95">
            <w:pPr>
              <w:tabs>
                <w:tab w:val="left" w:pos="540"/>
              </w:tabs>
              <w:spacing w:after="0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0F1" w:rsidRPr="00270F95" w:rsidTr="00857823">
        <w:trPr>
          <w:trHeight w:val="285"/>
          <w:jc w:val="center"/>
        </w:trPr>
        <w:tc>
          <w:tcPr>
            <w:tcW w:w="5940" w:type="dxa"/>
          </w:tcPr>
          <w:p w:rsidR="00D270F1" w:rsidRPr="00270F95" w:rsidRDefault="00D270F1" w:rsidP="00270F95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60" w:type="dxa"/>
          </w:tcPr>
          <w:p w:rsidR="00D270F1" w:rsidRPr="00270F95" w:rsidRDefault="00D270F1" w:rsidP="00270F95">
            <w:pPr>
              <w:tabs>
                <w:tab w:val="left" w:pos="540"/>
              </w:tabs>
              <w:spacing w:after="0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0F1" w:rsidRPr="00270F95" w:rsidTr="00857823">
        <w:trPr>
          <w:trHeight w:val="285"/>
          <w:jc w:val="center"/>
        </w:trPr>
        <w:tc>
          <w:tcPr>
            <w:tcW w:w="5940" w:type="dxa"/>
          </w:tcPr>
          <w:p w:rsidR="00D270F1" w:rsidRPr="00270F95" w:rsidRDefault="00D270F1" w:rsidP="00270F95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2160" w:type="dxa"/>
          </w:tcPr>
          <w:p w:rsidR="00D270F1" w:rsidRPr="00270F95" w:rsidRDefault="00D270F1" w:rsidP="00270F95">
            <w:pPr>
              <w:tabs>
                <w:tab w:val="left" w:pos="540"/>
              </w:tabs>
              <w:spacing w:after="0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270F1" w:rsidRPr="00270F95" w:rsidRDefault="00D270F1" w:rsidP="00270F95">
      <w:pPr>
        <w:tabs>
          <w:tab w:val="num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0F1" w:rsidRPr="00270F95" w:rsidRDefault="00D270F1" w:rsidP="00270F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Общее количество аудиторий с учётом малых помещений для проведения занятий с учащимися -</w:t>
      </w:r>
      <w:proofErr w:type="gramStart"/>
      <w:r w:rsidRPr="00270F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0F95">
        <w:rPr>
          <w:rFonts w:ascii="Times New Roman" w:hAnsi="Times New Roman" w:cs="Times New Roman"/>
          <w:sz w:val="28"/>
          <w:szCs w:val="28"/>
        </w:rPr>
        <w:t xml:space="preserve"> компьютерных классов - 1, кабинетов технологии - 1,  спортивных залов – 1, 1-актовый зал, столовая, библиотека с читальным залом, кабинет ОБЖ.</w:t>
      </w:r>
    </w:p>
    <w:p w:rsidR="00D270F1" w:rsidRPr="00270F95" w:rsidRDefault="00D270F1" w:rsidP="00270F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Школа имеет в наличии необходимое оборудование для использования информационно-коммуникационных технологий в образовательном процессе: 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доски,  ноутбуки,  сканеры,  принтеры,  копировальные аппараты,    1 музыкальный центр, интерактивные доски. Подключен Интернет. </w:t>
      </w:r>
    </w:p>
    <w:p w:rsidR="00D270F1" w:rsidRPr="00270F95" w:rsidRDefault="00D270F1" w:rsidP="009D14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lastRenderedPageBreak/>
        <w:t>Создан  1 компьютерный класс, в   котор</w:t>
      </w:r>
      <w:r w:rsidR="009D149B">
        <w:rPr>
          <w:rFonts w:ascii="Times New Roman" w:hAnsi="Times New Roman" w:cs="Times New Roman"/>
          <w:sz w:val="28"/>
          <w:szCs w:val="28"/>
        </w:rPr>
        <w:t>ом</w:t>
      </w:r>
      <w:r w:rsidRPr="00270F95">
        <w:rPr>
          <w:rFonts w:ascii="Times New Roman" w:hAnsi="Times New Roman" w:cs="Times New Roman"/>
          <w:sz w:val="28"/>
          <w:szCs w:val="28"/>
        </w:rPr>
        <w:t xml:space="preserve"> компьютеры объединены в локальную сеть. </w:t>
      </w:r>
      <w:r w:rsidR="009D149B">
        <w:rPr>
          <w:rFonts w:ascii="Times New Roman" w:hAnsi="Times New Roman" w:cs="Times New Roman"/>
          <w:sz w:val="28"/>
          <w:szCs w:val="28"/>
        </w:rPr>
        <w:t xml:space="preserve"> </w:t>
      </w:r>
      <w:r w:rsidRPr="00270F95">
        <w:rPr>
          <w:rFonts w:ascii="Times New Roman" w:hAnsi="Times New Roman" w:cs="Times New Roman"/>
          <w:sz w:val="28"/>
          <w:szCs w:val="28"/>
        </w:rPr>
        <w:t xml:space="preserve">Оборудовано компьютерной техникой рабочее место библиотекаря, </w:t>
      </w:r>
      <w:r w:rsidR="009D149B">
        <w:rPr>
          <w:rFonts w:ascii="Times New Roman" w:hAnsi="Times New Roman" w:cs="Times New Roman"/>
          <w:sz w:val="28"/>
          <w:szCs w:val="28"/>
        </w:rPr>
        <w:t>3</w:t>
      </w:r>
      <w:r w:rsidRPr="00270F95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9D149B">
        <w:rPr>
          <w:rFonts w:ascii="Times New Roman" w:hAnsi="Times New Roman" w:cs="Times New Roman"/>
          <w:sz w:val="28"/>
          <w:szCs w:val="28"/>
        </w:rPr>
        <w:t xml:space="preserve">а </w:t>
      </w:r>
      <w:r w:rsidRPr="00270F95">
        <w:rPr>
          <w:rFonts w:ascii="Times New Roman" w:hAnsi="Times New Roman" w:cs="Times New Roman"/>
          <w:sz w:val="28"/>
          <w:szCs w:val="28"/>
        </w:rPr>
        <w:t xml:space="preserve"> членов администрации.</w:t>
      </w:r>
      <w:r w:rsidRPr="00270F95">
        <w:rPr>
          <w:rFonts w:ascii="Times New Roman" w:hAnsi="Times New Roman" w:cs="Times New Roman"/>
          <w:sz w:val="28"/>
          <w:szCs w:val="28"/>
        </w:rPr>
        <w:tab/>
      </w:r>
    </w:p>
    <w:p w:rsidR="00D270F1" w:rsidRPr="00270F95" w:rsidRDefault="00D270F1" w:rsidP="00270F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Учебные кабинеты на 50% обеспечены учебно-наглядными пособиями и лабораторным оборудованием.</w:t>
      </w:r>
    </w:p>
    <w:p w:rsidR="00D270F1" w:rsidRPr="00270F95" w:rsidRDefault="00D270F1" w:rsidP="00270F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70F95">
        <w:rPr>
          <w:color w:val="FF0000"/>
          <w:sz w:val="28"/>
          <w:szCs w:val="28"/>
        </w:rPr>
        <w:t xml:space="preserve">        </w:t>
      </w:r>
      <w:r w:rsidRPr="00270F95">
        <w:rPr>
          <w:sz w:val="28"/>
          <w:szCs w:val="28"/>
        </w:rPr>
        <w:t>Для летнего отдыха детей в школе</w:t>
      </w:r>
      <w:r w:rsidR="00CB7B3A" w:rsidRPr="00270F95">
        <w:rPr>
          <w:sz w:val="28"/>
          <w:szCs w:val="28"/>
        </w:rPr>
        <w:t xml:space="preserve"> были организованы три</w:t>
      </w:r>
      <w:r w:rsidRPr="00270F95">
        <w:rPr>
          <w:sz w:val="28"/>
          <w:szCs w:val="28"/>
        </w:rPr>
        <w:t xml:space="preserve"> смены </w:t>
      </w:r>
      <w:r w:rsidR="00CB7B3A" w:rsidRPr="00270F95">
        <w:rPr>
          <w:sz w:val="28"/>
          <w:szCs w:val="28"/>
        </w:rPr>
        <w:t>игровой оздоровительной площадки «Солнышко»</w:t>
      </w:r>
      <w:r w:rsidRPr="00270F95">
        <w:rPr>
          <w:sz w:val="28"/>
          <w:szCs w:val="28"/>
        </w:rPr>
        <w:t>. Также у учащи</w:t>
      </w:r>
      <w:r w:rsidR="00CB7B3A" w:rsidRPr="00270F95">
        <w:rPr>
          <w:sz w:val="28"/>
          <w:szCs w:val="28"/>
        </w:rPr>
        <w:t>хся есть возможность трудоустроиться через ЦЗН Кочубеевского района и</w:t>
      </w:r>
      <w:r w:rsidRPr="00270F95">
        <w:rPr>
          <w:sz w:val="28"/>
          <w:szCs w:val="28"/>
        </w:rPr>
        <w:t xml:space="preserve"> поработать</w:t>
      </w:r>
      <w:r w:rsidR="00CB7B3A" w:rsidRPr="00270F95">
        <w:rPr>
          <w:sz w:val="28"/>
          <w:szCs w:val="28"/>
        </w:rPr>
        <w:t xml:space="preserve"> на территории школы в ремонтном звене.</w:t>
      </w:r>
      <w:r w:rsidRPr="00270F95">
        <w:rPr>
          <w:sz w:val="28"/>
          <w:szCs w:val="28"/>
        </w:rPr>
        <w:t xml:space="preserve"> Горя</w:t>
      </w:r>
      <w:r w:rsidR="00CB7B3A" w:rsidRPr="00270F95">
        <w:rPr>
          <w:sz w:val="28"/>
          <w:szCs w:val="28"/>
        </w:rPr>
        <w:t xml:space="preserve">чим питанием в школе охвачено 70 </w:t>
      </w:r>
      <w:r w:rsidRPr="00270F95">
        <w:rPr>
          <w:sz w:val="28"/>
          <w:szCs w:val="28"/>
        </w:rPr>
        <w:t>% школьников.</w:t>
      </w:r>
    </w:p>
    <w:p w:rsidR="00D270F1" w:rsidRPr="00270F95" w:rsidRDefault="00D270F1" w:rsidP="0027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1.5.Характеристика педагогического персонала</w:t>
      </w:r>
      <w:r w:rsidRPr="00270F95">
        <w:rPr>
          <w:rFonts w:ascii="Times New Roman" w:hAnsi="Times New Roman" w:cs="Times New Roman"/>
          <w:sz w:val="28"/>
          <w:szCs w:val="28"/>
        </w:rPr>
        <w:t>.</w:t>
      </w:r>
    </w:p>
    <w:p w:rsidR="00D270F1" w:rsidRPr="00270F95" w:rsidRDefault="00D270F1" w:rsidP="0027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Общее числ</w:t>
      </w:r>
      <w:r w:rsidR="00AB7175" w:rsidRPr="00270F95">
        <w:rPr>
          <w:rFonts w:ascii="Times New Roman" w:hAnsi="Times New Roman" w:cs="Times New Roman"/>
          <w:sz w:val="28"/>
          <w:szCs w:val="28"/>
        </w:rPr>
        <w:t>о педагогических работников – 2</w:t>
      </w:r>
      <w:r w:rsidR="009D149B">
        <w:rPr>
          <w:rFonts w:ascii="Times New Roman" w:hAnsi="Times New Roman" w:cs="Times New Roman"/>
          <w:sz w:val="28"/>
          <w:szCs w:val="28"/>
        </w:rPr>
        <w:t>5</w:t>
      </w:r>
      <w:r w:rsidR="00AB7175" w:rsidRPr="00270F95">
        <w:rPr>
          <w:rFonts w:ascii="Times New Roman" w:hAnsi="Times New Roman" w:cs="Times New Roman"/>
          <w:sz w:val="28"/>
          <w:szCs w:val="28"/>
        </w:rPr>
        <w:t>: учителей – 2</w:t>
      </w:r>
      <w:r w:rsidR="009D149B">
        <w:rPr>
          <w:rFonts w:ascii="Times New Roman" w:hAnsi="Times New Roman" w:cs="Times New Roman"/>
          <w:sz w:val="28"/>
          <w:szCs w:val="28"/>
        </w:rPr>
        <w:t>3</w:t>
      </w:r>
      <w:r w:rsidRPr="00270F95">
        <w:rPr>
          <w:rFonts w:ascii="Times New Roman" w:hAnsi="Times New Roman" w:cs="Times New Roman"/>
          <w:sz w:val="28"/>
          <w:szCs w:val="28"/>
        </w:rPr>
        <w:t>.</w:t>
      </w:r>
    </w:p>
    <w:p w:rsidR="009D149B" w:rsidRDefault="00D270F1" w:rsidP="0027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proofErr w:type="gramStart"/>
      <w:r w:rsidRPr="00270F95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270F95">
        <w:rPr>
          <w:rFonts w:ascii="Times New Roman" w:hAnsi="Times New Roman" w:cs="Times New Roman"/>
          <w:sz w:val="28"/>
          <w:szCs w:val="28"/>
        </w:rPr>
        <w:t xml:space="preserve"> – </w:t>
      </w:r>
      <w:r w:rsidR="009D149B">
        <w:rPr>
          <w:rFonts w:ascii="Times New Roman" w:hAnsi="Times New Roman" w:cs="Times New Roman"/>
          <w:sz w:val="28"/>
          <w:szCs w:val="28"/>
        </w:rPr>
        <w:t>18</w:t>
      </w:r>
      <w:r w:rsidRPr="00270F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–</w:t>
      </w:r>
      <w:r w:rsidR="009D149B">
        <w:rPr>
          <w:rFonts w:ascii="Times New Roman" w:hAnsi="Times New Roman" w:cs="Times New Roman"/>
          <w:sz w:val="28"/>
          <w:szCs w:val="28"/>
        </w:rPr>
        <w:t>6</w:t>
      </w:r>
    </w:p>
    <w:p w:rsidR="00D270F1" w:rsidRPr="00270F95" w:rsidRDefault="00D270F1" w:rsidP="0027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Квалификационные категории:</w:t>
      </w:r>
    </w:p>
    <w:tbl>
      <w:tblPr>
        <w:tblStyle w:val="af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270F1" w:rsidRPr="00270F95" w:rsidTr="00857823">
        <w:tc>
          <w:tcPr>
            <w:tcW w:w="1914" w:type="dxa"/>
          </w:tcPr>
          <w:p w:rsidR="00D270F1" w:rsidRPr="00270F95" w:rsidRDefault="00D270F1" w:rsidP="00270F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D270F1" w:rsidRPr="00270F95" w:rsidRDefault="00D270F1" w:rsidP="00270F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914" w:type="dxa"/>
          </w:tcPr>
          <w:p w:rsidR="00D270F1" w:rsidRPr="00270F95" w:rsidRDefault="00D270F1" w:rsidP="00270F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914" w:type="dxa"/>
          </w:tcPr>
          <w:p w:rsidR="00D270F1" w:rsidRPr="00270F95" w:rsidRDefault="00D270F1" w:rsidP="00270F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15" w:type="dxa"/>
          </w:tcPr>
          <w:p w:rsidR="00D270F1" w:rsidRPr="00270F95" w:rsidRDefault="00D270F1" w:rsidP="00270F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без категорий</w:t>
            </w:r>
          </w:p>
        </w:tc>
      </w:tr>
      <w:tr w:rsidR="00D270F1" w:rsidRPr="00270F95" w:rsidTr="00857823">
        <w:tc>
          <w:tcPr>
            <w:tcW w:w="1914" w:type="dxa"/>
          </w:tcPr>
          <w:p w:rsidR="00D270F1" w:rsidRPr="00270F95" w:rsidRDefault="009D149B" w:rsidP="00270F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914" w:type="dxa"/>
          </w:tcPr>
          <w:p w:rsidR="00D270F1" w:rsidRPr="00270F95" w:rsidRDefault="009D149B" w:rsidP="00270F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270F1" w:rsidRPr="00270F95" w:rsidRDefault="009D149B" w:rsidP="00270F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270F1" w:rsidRPr="00270F95" w:rsidRDefault="009D149B" w:rsidP="00270F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D270F1" w:rsidRPr="00270F95" w:rsidRDefault="009D149B" w:rsidP="00270F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270F1" w:rsidRPr="00270F95" w:rsidRDefault="00D270F1" w:rsidP="0027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0F1" w:rsidRPr="00270F95" w:rsidRDefault="00D270F1" w:rsidP="0027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Система повышения квалификации: каждые 3 года курсы ПК через СКИ</w:t>
      </w:r>
      <w:r w:rsidR="009D149B">
        <w:rPr>
          <w:rFonts w:ascii="Times New Roman" w:hAnsi="Times New Roman" w:cs="Times New Roman"/>
          <w:sz w:val="28"/>
          <w:szCs w:val="28"/>
        </w:rPr>
        <w:t>РО и ПРО</w:t>
      </w:r>
      <w:r w:rsidRPr="00270F95">
        <w:rPr>
          <w:rFonts w:ascii="Times New Roman" w:hAnsi="Times New Roman" w:cs="Times New Roman"/>
          <w:sz w:val="28"/>
          <w:szCs w:val="28"/>
        </w:rPr>
        <w:t xml:space="preserve"> и другие коммерческие организации, которые имеют лицензию на эту деятельность.</w:t>
      </w:r>
    </w:p>
    <w:p w:rsidR="00AB7175" w:rsidRPr="00270F95" w:rsidRDefault="00AB7175" w:rsidP="0027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1" w:rsidRPr="00270F95" w:rsidRDefault="00D270F1" w:rsidP="0027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РАЗДЕЛ № 2.</w:t>
      </w:r>
    </w:p>
    <w:p w:rsidR="00D270F1" w:rsidRPr="00270F95" w:rsidRDefault="00D270F1" w:rsidP="00270F95">
      <w:pPr>
        <w:pStyle w:val="a3"/>
        <w:pBdr>
          <w:bottom w:val="single" w:sz="6" w:space="6" w:color="E7E6E6"/>
        </w:pBdr>
        <w:shd w:val="clear" w:color="auto" w:fill="FEFEFE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 w:rsidRPr="00270F95">
        <w:rPr>
          <w:b/>
          <w:sz w:val="28"/>
          <w:szCs w:val="28"/>
          <w:u w:val="single"/>
        </w:rPr>
        <w:t>2.1. Организационная структура управления</w:t>
      </w:r>
    </w:p>
    <w:p w:rsidR="00484358" w:rsidRPr="00270F95" w:rsidRDefault="00B4288B" w:rsidP="00270F95">
      <w:pPr>
        <w:spacing w:after="0"/>
        <w:rPr>
          <w:sz w:val="28"/>
          <w:szCs w:val="28"/>
        </w:rPr>
      </w:pPr>
      <w:r w:rsidRPr="00270F95"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margin-left:286.8pt;margin-top:347.9pt;width:90.65pt;height:64.95pt;z-index:251668480" fillcolor="#c0504d [3205]" strokecolor="#f2f2f2 [3041]" strokeweight="3pt">
            <v:shadow on="t" type="perspective" color="#622423 [1605]" opacity=".5" offset="1pt" offset2="-1pt"/>
            <v:textbox style="mso-next-textbox:#_x0000_s1035">
              <w:txbxContent>
                <w:p w:rsidR="009D149B" w:rsidRDefault="009D149B">
                  <w:r>
                    <w:t>МО естественно-математического цикла</w:t>
                  </w:r>
                </w:p>
              </w:txbxContent>
            </v:textbox>
          </v:shape>
        </w:pict>
      </w:r>
      <w:r w:rsidRPr="00270F95">
        <w:rPr>
          <w:noProof/>
          <w:sz w:val="28"/>
          <w:szCs w:val="28"/>
        </w:rPr>
        <w:pict>
          <v:shape id="_x0000_s1036" type="#_x0000_t109" style="position:absolute;margin-left:422.35pt;margin-top:340.25pt;width:80.45pt;height:55.65pt;z-index:251669504" fillcolor="#c0504d [3205]" strokecolor="#f2f2f2 [3041]" strokeweight="3pt">
            <v:shadow on="t" type="perspective" color="#622423 [1605]" opacity=".5" offset="1pt" offset2="-1pt"/>
            <v:textbox style="mso-next-textbox:#_x0000_s1036">
              <w:txbxContent>
                <w:p w:rsidR="009D149B" w:rsidRDefault="009D149B">
                  <w:r>
                    <w:t>МО эстетического цикла</w:t>
                  </w:r>
                </w:p>
              </w:txbxContent>
            </v:textbox>
          </v:shape>
        </w:pict>
      </w:r>
      <w:r w:rsidRPr="00270F95">
        <w:rPr>
          <w:noProof/>
          <w:sz w:val="28"/>
          <w:szCs w:val="28"/>
        </w:rPr>
        <w:pict>
          <v:shape id="_x0000_s1034" type="#_x0000_t109" style="position:absolute;margin-left:159.75pt;margin-top:353.8pt;width:81.3pt;height:59.05pt;z-index:251667456" fillcolor="#c0504d [3205]" strokecolor="#f2f2f2 [3041]" strokeweight="3pt">
            <v:shadow on="t" type="perspective" color="#622423 [1605]" opacity=".5" offset="1pt" offset2="-1pt"/>
            <v:textbox style="mso-next-textbox:#_x0000_s1034">
              <w:txbxContent>
                <w:p w:rsidR="009D149B" w:rsidRDefault="009D149B">
                  <w:r>
                    <w:t>МО гуманитарного цикла</w:t>
                  </w:r>
                </w:p>
              </w:txbxContent>
            </v:textbox>
          </v:shape>
        </w:pict>
      </w:r>
      <w:r w:rsidRPr="00270F95">
        <w:rPr>
          <w:noProof/>
          <w:sz w:val="28"/>
          <w:szCs w:val="28"/>
        </w:rPr>
        <w:pict>
          <v:shape id="_x0000_s1033" type="#_x0000_t109" style="position:absolute;margin-left:-1.2pt;margin-top:353.8pt;width:1in;height:59.05pt;z-index:251666432" fillcolor="#c0504d [3205]" strokecolor="#f2f2f2 [3041]" strokeweight="3pt">
            <v:shadow on="t" type="perspective" color="#622423 [1605]" opacity=".5" offset="1pt" offset2="-1pt"/>
            <v:textbox style="mso-next-textbox:#_x0000_s1033">
              <w:txbxContent>
                <w:p w:rsidR="009D149B" w:rsidRDefault="009D149B">
                  <w:r>
                    <w:t>МО начальных классов</w:t>
                  </w:r>
                </w:p>
              </w:txbxContent>
            </v:textbox>
          </v:shape>
        </w:pict>
      </w:r>
      <w:r w:rsidRPr="00270F95">
        <w:rPr>
          <w:noProof/>
          <w:sz w:val="28"/>
          <w:szCs w:val="28"/>
        </w:rPr>
        <w:pict>
          <v:shape id="_x0000_s1028" type="#_x0000_t109" style="position:absolute;margin-left:377.45pt;margin-top:31.05pt;width:1in;height:67.5pt;z-index:251660288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9D149B" w:rsidRDefault="009D149B">
                  <w:r>
                    <w:t>Управляющий совет</w:t>
                  </w:r>
                </w:p>
              </w:txbxContent>
            </v:textbox>
          </v:shape>
        </w:pict>
      </w:r>
      <w:r w:rsidRPr="00270F9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99.55pt;margin-top:103.05pt;width:1in;height:.05pt;z-index:251665408" stroked="f">
            <v:textbox style="mso-next-textbox:#_x0000_s1032;mso-fit-shape-to-text:t" inset="0,0,0,0">
              <w:txbxContent>
                <w:p w:rsidR="009D149B" w:rsidRDefault="009D149B" w:rsidP="00857823">
                  <w:pPr>
                    <w:pStyle w:val="af2"/>
                    <w:rPr>
                      <w:noProof/>
                    </w:rPr>
                  </w:pPr>
                </w:p>
              </w:txbxContent>
            </v:textbox>
          </v:shape>
        </w:pict>
      </w:r>
    </w:p>
    <w:p w:rsidR="00484358" w:rsidRPr="00270F95" w:rsidRDefault="009D149B" w:rsidP="00270F95">
      <w:pPr>
        <w:spacing w:after="0"/>
        <w:rPr>
          <w:sz w:val="28"/>
          <w:szCs w:val="28"/>
        </w:rPr>
      </w:pPr>
      <w:r w:rsidRPr="00270F95">
        <w:rPr>
          <w:noProof/>
          <w:sz w:val="28"/>
          <w:szCs w:val="28"/>
        </w:rPr>
        <w:pict>
          <v:shape id="_x0000_s1027" type="#_x0000_t109" style="position:absolute;margin-left:214.8pt;margin-top:11.4pt;width:1in;height:55.6pt;z-index:251659264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9D149B" w:rsidRDefault="009D149B">
                  <w:r>
                    <w:t>Директор</w:t>
                  </w:r>
                </w:p>
              </w:txbxContent>
            </v:textbox>
          </v:shape>
        </w:pict>
      </w:r>
      <w:r w:rsidRPr="00270F95">
        <w:rPr>
          <w:noProof/>
          <w:sz w:val="28"/>
          <w:szCs w:val="28"/>
        </w:rPr>
        <w:pict>
          <v:shape id="_x0000_s1026" type="#_x0000_t109" style="position:absolute;margin-left:45.8pt;margin-top:502.15pt;width:1in;height:50.3pt;z-index:251658240;mso-position-horizontal-relative:margin;mso-position-vertical-relative:margin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9D149B" w:rsidRDefault="009D149B">
                  <w:r>
                    <w:t>Педагогический совет</w:t>
                  </w:r>
                </w:p>
              </w:txbxContent>
            </v:textbox>
            <w10:wrap anchorx="margin" anchory="margin"/>
          </v:shape>
        </w:pict>
      </w:r>
    </w:p>
    <w:p w:rsidR="00484358" w:rsidRPr="00270F95" w:rsidRDefault="00484358" w:rsidP="00270F95">
      <w:pPr>
        <w:spacing w:after="0"/>
        <w:rPr>
          <w:sz w:val="28"/>
          <w:szCs w:val="28"/>
        </w:rPr>
      </w:pPr>
    </w:p>
    <w:p w:rsidR="00484358" w:rsidRPr="00270F95" w:rsidRDefault="00484358" w:rsidP="00270F95">
      <w:pPr>
        <w:spacing w:after="0"/>
        <w:rPr>
          <w:sz w:val="28"/>
          <w:szCs w:val="28"/>
        </w:rPr>
      </w:pPr>
    </w:p>
    <w:p w:rsidR="00484358" w:rsidRPr="00270F95" w:rsidRDefault="00484358" w:rsidP="00270F95">
      <w:pPr>
        <w:spacing w:after="0"/>
        <w:rPr>
          <w:sz w:val="28"/>
          <w:szCs w:val="28"/>
        </w:rPr>
      </w:pPr>
    </w:p>
    <w:p w:rsidR="00484358" w:rsidRPr="00270F95" w:rsidRDefault="00484358" w:rsidP="00270F95">
      <w:pPr>
        <w:spacing w:after="0"/>
        <w:rPr>
          <w:sz w:val="28"/>
          <w:szCs w:val="28"/>
        </w:rPr>
      </w:pPr>
    </w:p>
    <w:p w:rsidR="00484358" w:rsidRPr="00270F95" w:rsidRDefault="009D149B" w:rsidP="00270F95">
      <w:pPr>
        <w:spacing w:after="0"/>
        <w:rPr>
          <w:sz w:val="28"/>
          <w:szCs w:val="28"/>
        </w:rPr>
      </w:pPr>
      <w:r w:rsidRPr="00270F95">
        <w:rPr>
          <w:noProof/>
          <w:sz w:val="28"/>
          <w:szCs w:val="28"/>
        </w:rPr>
        <w:pict>
          <v:shape id="_x0000_s1031" type="#_x0000_t109" style="position:absolute;margin-left:199.55pt;margin-top:4.3pt;width:89.8pt;height:80.2pt;z-index:251663360" fillcolor="#4f81bd [3204]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9D149B" w:rsidRDefault="009D149B">
                  <w:r>
                    <w:t>Заместитель директора по УВР</w:t>
                  </w:r>
                </w:p>
              </w:txbxContent>
            </v:textbox>
          </v:shape>
        </w:pict>
      </w:r>
      <w:r w:rsidRPr="00270F95">
        <w:rPr>
          <w:noProof/>
          <w:sz w:val="28"/>
          <w:szCs w:val="28"/>
        </w:rPr>
        <w:pict>
          <v:shape id="_x0000_s1029" type="#_x0000_t109" style="position:absolute;margin-left:45.8pt;margin-top:6.15pt;width:80.5pt;height:71.2pt;z-index:251661312" fillcolor="#4f81bd [3204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9D149B" w:rsidRDefault="009D149B">
                  <w:r>
                    <w:t>Заместитель директора по ВР</w:t>
                  </w:r>
                </w:p>
              </w:txbxContent>
            </v:textbox>
          </v:shape>
        </w:pict>
      </w:r>
      <w:r w:rsidRPr="00270F95">
        <w:rPr>
          <w:noProof/>
          <w:sz w:val="28"/>
          <w:szCs w:val="28"/>
        </w:rPr>
        <w:pict>
          <v:shape id="_x0000_s1030" type="#_x0000_t109" style="position:absolute;margin-left:385.05pt;margin-top:17.9pt;width:76.25pt;height:66.6pt;z-index:251662336" fillcolor="#4f81bd [3204]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9D149B" w:rsidRDefault="009D149B">
                  <w:r>
                    <w:t>Заведующий хозяйственной частью</w:t>
                  </w:r>
                </w:p>
              </w:txbxContent>
            </v:textbox>
          </v:shape>
        </w:pict>
      </w:r>
    </w:p>
    <w:p w:rsidR="00484358" w:rsidRPr="00270F95" w:rsidRDefault="00484358" w:rsidP="00270F95">
      <w:pPr>
        <w:spacing w:after="0"/>
        <w:rPr>
          <w:sz w:val="28"/>
          <w:szCs w:val="28"/>
        </w:rPr>
      </w:pPr>
    </w:p>
    <w:p w:rsidR="00484358" w:rsidRPr="00270F95" w:rsidRDefault="00484358" w:rsidP="00270F95">
      <w:pPr>
        <w:spacing w:after="0"/>
        <w:rPr>
          <w:sz w:val="28"/>
          <w:szCs w:val="28"/>
        </w:rPr>
      </w:pPr>
    </w:p>
    <w:p w:rsidR="00484358" w:rsidRPr="00270F95" w:rsidRDefault="00484358" w:rsidP="00270F95">
      <w:pPr>
        <w:spacing w:after="0"/>
        <w:rPr>
          <w:sz w:val="28"/>
          <w:szCs w:val="28"/>
        </w:rPr>
      </w:pPr>
    </w:p>
    <w:p w:rsidR="00484358" w:rsidRPr="00270F95" w:rsidRDefault="00484358" w:rsidP="00270F95">
      <w:pPr>
        <w:spacing w:after="0"/>
        <w:rPr>
          <w:sz w:val="28"/>
          <w:szCs w:val="28"/>
        </w:rPr>
      </w:pPr>
    </w:p>
    <w:p w:rsidR="00484358" w:rsidRPr="00270F95" w:rsidRDefault="00484358" w:rsidP="00270F95">
      <w:pPr>
        <w:spacing w:after="0"/>
        <w:rPr>
          <w:sz w:val="28"/>
          <w:szCs w:val="28"/>
        </w:rPr>
      </w:pPr>
    </w:p>
    <w:p w:rsidR="00484358" w:rsidRPr="00270F95" w:rsidRDefault="00484358" w:rsidP="00270F95">
      <w:pPr>
        <w:spacing w:after="0"/>
        <w:rPr>
          <w:sz w:val="28"/>
          <w:szCs w:val="28"/>
        </w:rPr>
      </w:pPr>
    </w:p>
    <w:p w:rsidR="00484358" w:rsidRPr="00270F95" w:rsidRDefault="00484358" w:rsidP="00270F95">
      <w:pPr>
        <w:spacing w:after="0"/>
        <w:rPr>
          <w:sz w:val="28"/>
          <w:szCs w:val="28"/>
        </w:rPr>
      </w:pPr>
    </w:p>
    <w:p w:rsidR="00484358" w:rsidRPr="00270F95" w:rsidRDefault="00484358" w:rsidP="00270F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Деятельность</w:t>
      </w:r>
      <w:r w:rsidR="009D149B">
        <w:rPr>
          <w:rFonts w:ascii="Times New Roman" w:hAnsi="Times New Roman" w:cs="Times New Roman"/>
          <w:sz w:val="28"/>
          <w:szCs w:val="28"/>
        </w:rPr>
        <w:t xml:space="preserve"> всех органов </w:t>
      </w:r>
      <w:proofErr w:type="spellStart"/>
      <w:r w:rsidR="009D149B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9D149B">
        <w:rPr>
          <w:rFonts w:ascii="Times New Roman" w:hAnsi="Times New Roman" w:cs="Times New Roman"/>
          <w:sz w:val="28"/>
          <w:szCs w:val="28"/>
        </w:rPr>
        <w:t xml:space="preserve"> школой</w:t>
      </w:r>
      <w:r w:rsidRPr="00270F95">
        <w:rPr>
          <w:rFonts w:ascii="Times New Roman" w:hAnsi="Times New Roman" w:cs="Times New Roman"/>
          <w:sz w:val="28"/>
          <w:szCs w:val="28"/>
        </w:rPr>
        <w:t xml:space="preserve"> регламентируется локальными актами и зафиксированы в Уставе школы, Коллективном договоре. К решению вопросов деятельности школы привлекаются все участники образовательного процесса.</w:t>
      </w:r>
    </w:p>
    <w:p w:rsidR="00484358" w:rsidRPr="00270F95" w:rsidRDefault="00484358" w:rsidP="00270F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Управленческая деятельность администрации школы была направлена на совершенствование:</w:t>
      </w:r>
    </w:p>
    <w:p w:rsidR="00484358" w:rsidRPr="00270F95" w:rsidRDefault="00484358" w:rsidP="0027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- образовательной среды для удовлетворения образовательных потребностей учащихся;</w:t>
      </w:r>
    </w:p>
    <w:p w:rsidR="00484358" w:rsidRPr="00270F95" w:rsidRDefault="00484358" w:rsidP="0027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 деятельности всех участников учебно-воспитательного процесса;</w:t>
      </w:r>
    </w:p>
    <w:p w:rsidR="00484358" w:rsidRPr="00270F95" w:rsidRDefault="00484358" w:rsidP="0027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- кадрового, материально-технического и безопасного обеспечения учебно-воспитательного процесса школы.</w:t>
      </w:r>
    </w:p>
    <w:p w:rsidR="00484358" w:rsidRPr="00270F95" w:rsidRDefault="00484358" w:rsidP="00270F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Штатное расписание школы напрямую зависит от комплектования классов. </w:t>
      </w:r>
    </w:p>
    <w:p w:rsidR="00484358" w:rsidRPr="00270F95" w:rsidRDefault="00484358" w:rsidP="00270F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358" w:rsidRPr="00270F95" w:rsidRDefault="00484358" w:rsidP="00270F95">
      <w:pPr>
        <w:pStyle w:val="a3"/>
        <w:tabs>
          <w:tab w:val="left" w:pos="540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70F95">
        <w:rPr>
          <w:b/>
          <w:sz w:val="28"/>
          <w:szCs w:val="28"/>
        </w:rPr>
        <w:t xml:space="preserve">2.2. Программы обучения </w:t>
      </w:r>
    </w:p>
    <w:p w:rsidR="00484358" w:rsidRPr="00270F95" w:rsidRDefault="00484358" w:rsidP="00270F95">
      <w:pPr>
        <w:pStyle w:val="a3"/>
        <w:tabs>
          <w:tab w:val="left" w:pos="540"/>
        </w:tabs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9D149B" w:rsidRDefault="00484358" w:rsidP="009D149B">
      <w:pPr>
        <w:numPr>
          <w:ilvl w:val="0"/>
          <w:numId w:val="6"/>
        </w:numPr>
        <w:tabs>
          <w:tab w:val="clear" w:pos="360"/>
        </w:tabs>
        <w:suppressAutoHyphens/>
        <w:spacing w:after="0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9D149B">
        <w:rPr>
          <w:rFonts w:ascii="Times New Roman" w:hAnsi="Times New Roman" w:cs="Times New Roman"/>
          <w:sz w:val="28"/>
          <w:szCs w:val="28"/>
        </w:rPr>
        <w:t>1-</w:t>
      </w:r>
      <w:r w:rsidR="009D149B" w:rsidRPr="009D149B">
        <w:rPr>
          <w:rFonts w:ascii="Times New Roman" w:hAnsi="Times New Roman" w:cs="Times New Roman"/>
          <w:sz w:val="28"/>
          <w:szCs w:val="28"/>
        </w:rPr>
        <w:t xml:space="preserve"> 4</w:t>
      </w:r>
      <w:r w:rsidRPr="009D149B">
        <w:rPr>
          <w:rFonts w:ascii="Times New Roman" w:hAnsi="Times New Roman" w:cs="Times New Roman"/>
          <w:sz w:val="28"/>
          <w:szCs w:val="28"/>
        </w:rPr>
        <w:t xml:space="preserve"> классы обуча</w:t>
      </w:r>
      <w:r w:rsidR="009D149B" w:rsidRPr="009D149B">
        <w:rPr>
          <w:rFonts w:ascii="Times New Roman" w:hAnsi="Times New Roman" w:cs="Times New Roman"/>
          <w:sz w:val="28"/>
          <w:szCs w:val="28"/>
        </w:rPr>
        <w:t>ются</w:t>
      </w:r>
      <w:r w:rsidRPr="009D149B">
        <w:rPr>
          <w:rFonts w:ascii="Times New Roman" w:hAnsi="Times New Roman" w:cs="Times New Roman"/>
          <w:sz w:val="28"/>
          <w:szCs w:val="28"/>
        </w:rPr>
        <w:t xml:space="preserve"> по программе «Школа России» в рамках федерального государственного образовательного стандарта начального общего образования</w:t>
      </w:r>
    </w:p>
    <w:p w:rsidR="009D149B" w:rsidRPr="009D149B" w:rsidRDefault="009D149B" w:rsidP="009D149B">
      <w:pPr>
        <w:numPr>
          <w:ilvl w:val="0"/>
          <w:numId w:val="6"/>
        </w:numPr>
        <w:tabs>
          <w:tab w:val="clear" w:pos="360"/>
        </w:tabs>
        <w:suppressAutoHyphens/>
        <w:spacing w:after="0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9 классы</w:t>
      </w:r>
      <w:r w:rsidR="00484358" w:rsidRPr="009D149B">
        <w:rPr>
          <w:rFonts w:ascii="Times New Roman" w:hAnsi="Times New Roman"/>
          <w:sz w:val="28"/>
          <w:szCs w:val="28"/>
        </w:rPr>
        <w:t xml:space="preserve"> реализуют государственные типовые программы . 5 класс занимается по ФГОС ООО</w:t>
      </w:r>
    </w:p>
    <w:p w:rsidR="00484358" w:rsidRPr="009D149B" w:rsidRDefault="009D149B" w:rsidP="009D149B">
      <w:pPr>
        <w:numPr>
          <w:ilvl w:val="0"/>
          <w:numId w:val="6"/>
        </w:numPr>
        <w:tabs>
          <w:tab w:val="clear" w:pos="360"/>
        </w:tabs>
        <w:suppressAutoHyphens/>
        <w:spacing w:after="0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– ФГОС СОО</w:t>
      </w:r>
      <w:r w:rsidR="00484358" w:rsidRPr="009D149B">
        <w:rPr>
          <w:rFonts w:ascii="Times New Roman" w:hAnsi="Times New Roman"/>
          <w:sz w:val="28"/>
          <w:szCs w:val="28"/>
        </w:rPr>
        <w:t xml:space="preserve"> </w:t>
      </w:r>
    </w:p>
    <w:p w:rsidR="00484358" w:rsidRPr="00270F95" w:rsidRDefault="00484358" w:rsidP="00270F95">
      <w:pPr>
        <w:numPr>
          <w:ilvl w:val="0"/>
          <w:numId w:val="6"/>
        </w:numPr>
        <w:tabs>
          <w:tab w:val="clear" w:pos="360"/>
        </w:tabs>
        <w:suppressAutoHyphens/>
        <w:spacing w:after="0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  <w:u w:val="single"/>
        </w:rPr>
        <w:t xml:space="preserve">В рамках реализации </w:t>
      </w:r>
      <w:proofErr w:type="spellStart"/>
      <w:r w:rsidRPr="00270F95">
        <w:rPr>
          <w:rFonts w:ascii="Times New Roman" w:hAnsi="Times New Roman" w:cs="Times New Roman"/>
          <w:sz w:val="28"/>
          <w:szCs w:val="28"/>
          <w:u w:val="single"/>
        </w:rPr>
        <w:t>предпрофильной</w:t>
      </w:r>
      <w:proofErr w:type="spellEnd"/>
      <w:r w:rsidRPr="00270F95">
        <w:rPr>
          <w:rFonts w:ascii="Times New Roman" w:hAnsi="Times New Roman" w:cs="Times New Roman"/>
          <w:sz w:val="28"/>
          <w:szCs w:val="28"/>
          <w:u w:val="single"/>
        </w:rPr>
        <w:t xml:space="preserve"> подготовки</w:t>
      </w:r>
      <w:r w:rsidRPr="00270F95">
        <w:rPr>
          <w:rFonts w:ascii="Times New Roman" w:hAnsi="Times New Roman" w:cs="Times New Roman"/>
          <w:sz w:val="28"/>
          <w:szCs w:val="28"/>
        </w:rPr>
        <w:t xml:space="preserve"> в 9-ых классах организована работа элективных курсов, ориентирующих на знание, содержание будущей деятельности, на отработку основных учебных навыков, на подготовку к выпускным экзаменам.</w:t>
      </w:r>
    </w:p>
    <w:p w:rsidR="00484358" w:rsidRPr="00270F95" w:rsidRDefault="00484358" w:rsidP="00270F95">
      <w:pPr>
        <w:pStyle w:val="a3"/>
        <w:tabs>
          <w:tab w:val="left" w:pos="540"/>
        </w:tabs>
        <w:spacing w:before="0" w:beforeAutospacing="0" w:after="0" w:afterAutospacing="0" w:line="276" w:lineRule="auto"/>
        <w:jc w:val="both"/>
        <w:rPr>
          <w:b/>
          <w:color w:val="000080"/>
          <w:sz w:val="28"/>
          <w:szCs w:val="28"/>
        </w:rPr>
      </w:pPr>
    </w:p>
    <w:p w:rsidR="00484358" w:rsidRPr="00270F95" w:rsidRDefault="00484358" w:rsidP="00270F95">
      <w:pPr>
        <w:pStyle w:val="a3"/>
        <w:tabs>
          <w:tab w:val="left" w:pos="540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70F95">
        <w:rPr>
          <w:b/>
          <w:sz w:val="28"/>
          <w:szCs w:val="28"/>
        </w:rPr>
        <w:t>2.3.  Основные статистические  данные по итогам учебного года</w:t>
      </w:r>
    </w:p>
    <w:p w:rsidR="00484358" w:rsidRPr="00270F95" w:rsidRDefault="00484358" w:rsidP="00270F95">
      <w:pPr>
        <w:pStyle w:val="a3"/>
        <w:tabs>
          <w:tab w:val="left" w:pos="540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484358" w:rsidRPr="00270F95" w:rsidRDefault="00484358" w:rsidP="00270F9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F9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учебной деятельности 201</w:t>
      </w:r>
      <w:r w:rsidR="009D149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70F95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9D149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270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</w:t>
      </w:r>
    </w:p>
    <w:tbl>
      <w:tblPr>
        <w:tblStyle w:val="af1"/>
        <w:tblW w:w="0" w:type="auto"/>
        <w:tblLook w:val="04A0"/>
      </w:tblPr>
      <w:tblGrid>
        <w:gridCol w:w="1633"/>
        <w:gridCol w:w="578"/>
        <w:gridCol w:w="460"/>
        <w:gridCol w:w="578"/>
        <w:gridCol w:w="460"/>
        <w:gridCol w:w="578"/>
        <w:gridCol w:w="460"/>
        <w:gridCol w:w="457"/>
        <w:gridCol w:w="460"/>
        <w:gridCol w:w="578"/>
        <w:gridCol w:w="578"/>
        <w:gridCol w:w="457"/>
        <w:gridCol w:w="457"/>
        <w:gridCol w:w="457"/>
        <w:gridCol w:w="578"/>
        <w:gridCol w:w="578"/>
        <w:gridCol w:w="790"/>
      </w:tblGrid>
      <w:tr w:rsidR="009D149B" w:rsidTr="009D149B">
        <w:trPr>
          <w:trHeight w:val="271"/>
        </w:trPr>
        <w:tc>
          <w:tcPr>
            <w:tcW w:w="1633" w:type="dxa"/>
          </w:tcPr>
          <w:p w:rsidR="009D149B" w:rsidRDefault="009D149B" w:rsidP="009D1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D149B" w:rsidTr="009D149B">
        <w:trPr>
          <w:trHeight w:val="271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D149B" w:rsidTr="009D149B">
        <w:trPr>
          <w:trHeight w:val="271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D149B" w:rsidTr="009D149B">
        <w:trPr>
          <w:trHeight w:val="286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язык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D149B" w:rsidTr="009D149B">
        <w:trPr>
          <w:trHeight w:val="271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литра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D149B" w:rsidTr="009D149B">
        <w:trPr>
          <w:trHeight w:val="271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149B" w:rsidTr="009D149B">
        <w:trPr>
          <w:trHeight w:val="271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D149B" w:rsidTr="009D149B">
        <w:trPr>
          <w:trHeight w:val="271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7" w:type="dxa"/>
          </w:tcPr>
          <w:p w:rsidR="009D149B" w:rsidRDefault="009D149B" w:rsidP="009D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D149B" w:rsidTr="009D149B">
        <w:trPr>
          <w:trHeight w:val="286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D149B" w:rsidTr="009D149B">
        <w:trPr>
          <w:trHeight w:val="271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D149B" w:rsidTr="009D149B">
        <w:trPr>
          <w:trHeight w:val="271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D149B" w:rsidTr="009D149B">
        <w:trPr>
          <w:trHeight w:val="271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D149B" w:rsidTr="009D149B">
        <w:trPr>
          <w:trHeight w:val="271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D149B" w:rsidTr="009D149B">
        <w:trPr>
          <w:trHeight w:val="286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D149B" w:rsidTr="009D149B">
        <w:trPr>
          <w:trHeight w:val="271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D149B" w:rsidTr="009D149B">
        <w:trPr>
          <w:trHeight w:val="271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D149B" w:rsidTr="009D149B">
        <w:trPr>
          <w:trHeight w:val="271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149B" w:rsidTr="009D149B">
        <w:trPr>
          <w:trHeight w:val="271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D149B" w:rsidTr="009D149B">
        <w:trPr>
          <w:trHeight w:val="286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0" w:type="dxa"/>
          </w:tcPr>
          <w:p w:rsidR="009D149B" w:rsidRDefault="009D149B" w:rsidP="009D149B">
            <w:r w:rsidRPr="0047547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D149B" w:rsidTr="009D149B">
        <w:trPr>
          <w:trHeight w:val="271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Pr="0047547E" w:rsidRDefault="009D149B" w:rsidP="009D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D149B" w:rsidTr="009D149B">
        <w:trPr>
          <w:trHeight w:val="271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0" w:type="dxa"/>
          </w:tcPr>
          <w:p w:rsidR="009D149B" w:rsidRDefault="009D149B" w:rsidP="009D149B">
            <w:r w:rsidRPr="0047547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D149B" w:rsidTr="009D149B">
        <w:trPr>
          <w:trHeight w:val="271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0" w:type="dxa"/>
          </w:tcPr>
          <w:p w:rsidR="009D149B" w:rsidRDefault="009D149B" w:rsidP="009D149B">
            <w:r w:rsidRPr="0047547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D149B" w:rsidTr="009D149B">
        <w:trPr>
          <w:trHeight w:val="271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0" w:type="dxa"/>
          </w:tcPr>
          <w:p w:rsidR="009D149B" w:rsidRDefault="009D149B" w:rsidP="009D149B">
            <w:r w:rsidRPr="0047547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D149B" w:rsidTr="009D149B">
        <w:trPr>
          <w:trHeight w:val="286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D149B" w:rsidRPr="0047547E" w:rsidRDefault="009D149B" w:rsidP="009D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D149B" w:rsidTr="009D149B">
        <w:trPr>
          <w:trHeight w:val="271"/>
        </w:trPr>
        <w:tc>
          <w:tcPr>
            <w:tcW w:w="1633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0" w:type="dxa"/>
          </w:tcPr>
          <w:p w:rsidR="009D149B" w:rsidRDefault="009D149B" w:rsidP="009D149B">
            <w:r w:rsidRPr="0047547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7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8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</w:tcPr>
          <w:p w:rsidR="009D149B" w:rsidRDefault="009D149B" w:rsidP="009D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9D149B" w:rsidRPr="00270F95" w:rsidRDefault="009D149B" w:rsidP="00270F9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84358" w:rsidRPr="00270F95" w:rsidRDefault="00484358" w:rsidP="00270F9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2.4. Формы обучения.</w:t>
      </w:r>
    </w:p>
    <w:tbl>
      <w:tblPr>
        <w:tblW w:w="0" w:type="auto"/>
        <w:tblInd w:w="407" w:type="dxa"/>
        <w:tblLayout w:type="fixed"/>
        <w:tblLook w:val="0000"/>
      </w:tblPr>
      <w:tblGrid>
        <w:gridCol w:w="638"/>
        <w:gridCol w:w="4680"/>
        <w:gridCol w:w="1800"/>
      </w:tblGrid>
      <w:tr w:rsidR="00484358" w:rsidRPr="00270F95" w:rsidTr="00077775">
        <w:trPr>
          <w:trHeight w:val="509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358" w:rsidRPr="00270F95" w:rsidRDefault="00484358" w:rsidP="00270F95">
            <w:pPr>
              <w:tabs>
                <w:tab w:val="left" w:pos="54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358" w:rsidRPr="00270F95" w:rsidRDefault="00484358" w:rsidP="00270F95">
            <w:pPr>
              <w:tabs>
                <w:tab w:val="left" w:pos="540"/>
              </w:tabs>
              <w:snapToGrid w:val="0"/>
              <w:spacing w:after="0"/>
              <w:ind w:firstLine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обучения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358" w:rsidRPr="00270F95" w:rsidRDefault="00484358" w:rsidP="00270F95">
            <w:pPr>
              <w:tabs>
                <w:tab w:val="left" w:pos="540"/>
              </w:tabs>
              <w:snapToGrid w:val="0"/>
              <w:spacing w:after="0"/>
              <w:ind w:firstLine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484358" w:rsidRPr="00270F95" w:rsidTr="00077775">
        <w:trPr>
          <w:trHeight w:val="370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358" w:rsidRPr="00270F95" w:rsidRDefault="00484358" w:rsidP="00270F95">
            <w:pPr>
              <w:tabs>
                <w:tab w:val="left" w:pos="540"/>
              </w:tabs>
              <w:snapToGrid w:val="0"/>
              <w:spacing w:after="0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358" w:rsidRPr="00270F95" w:rsidRDefault="00484358" w:rsidP="00270F95">
            <w:pPr>
              <w:tabs>
                <w:tab w:val="left" w:pos="540"/>
              </w:tabs>
              <w:snapToGrid w:val="0"/>
              <w:spacing w:after="0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358" w:rsidRPr="00270F95" w:rsidRDefault="00484358" w:rsidP="00270F95">
            <w:pPr>
              <w:tabs>
                <w:tab w:val="left" w:pos="540"/>
              </w:tabs>
              <w:snapToGrid w:val="0"/>
              <w:spacing w:after="0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358" w:rsidRPr="00270F95" w:rsidTr="0007777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358" w:rsidRPr="00270F95" w:rsidRDefault="00484358" w:rsidP="00270F95">
            <w:pPr>
              <w:tabs>
                <w:tab w:val="left" w:pos="540"/>
              </w:tabs>
              <w:snapToGrid w:val="0"/>
              <w:spacing w:after="0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358" w:rsidRPr="00270F95" w:rsidRDefault="00484358" w:rsidP="00270F95">
            <w:pPr>
              <w:tabs>
                <w:tab w:val="left" w:pos="540"/>
              </w:tabs>
              <w:snapToGrid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Классно – урочная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358" w:rsidRPr="00270F95" w:rsidRDefault="00484358" w:rsidP="00270F95">
            <w:pPr>
              <w:tabs>
                <w:tab w:val="left" w:pos="540"/>
              </w:tabs>
              <w:snapToGri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 – 1</w:t>
            </w:r>
            <w:r w:rsidR="003A7FFA" w:rsidRPr="00270F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4358" w:rsidRPr="00270F95" w:rsidTr="0007777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358" w:rsidRPr="00270F95" w:rsidRDefault="00484358" w:rsidP="00270F95">
            <w:pPr>
              <w:tabs>
                <w:tab w:val="left" w:pos="540"/>
              </w:tabs>
              <w:snapToGrid w:val="0"/>
              <w:spacing w:after="0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358" w:rsidRPr="00270F95" w:rsidRDefault="00484358" w:rsidP="00270F95">
            <w:pPr>
              <w:tabs>
                <w:tab w:val="left" w:pos="540"/>
              </w:tabs>
              <w:snapToGrid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Обучение на дому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358" w:rsidRPr="00270F95" w:rsidRDefault="006C7DF4" w:rsidP="00270F95">
            <w:pPr>
              <w:tabs>
                <w:tab w:val="left" w:pos="540"/>
              </w:tabs>
              <w:snapToGri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358" w:rsidRPr="00270F95" w:rsidTr="0007777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358" w:rsidRPr="00270F95" w:rsidRDefault="00484358" w:rsidP="00270F95">
            <w:pPr>
              <w:tabs>
                <w:tab w:val="left" w:pos="540"/>
              </w:tabs>
              <w:snapToGrid w:val="0"/>
              <w:spacing w:after="0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358" w:rsidRPr="00270F95" w:rsidRDefault="00484358" w:rsidP="00270F95">
            <w:pPr>
              <w:tabs>
                <w:tab w:val="left" w:pos="540"/>
              </w:tabs>
              <w:snapToGrid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58" w:rsidRPr="00270F95" w:rsidRDefault="006C7DF4" w:rsidP="00270F95">
            <w:pPr>
              <w:tabs>
                <w:tab w:val="left" w:pos="540"/>
              </w:tabs>
              <w:snapToGri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C7DF4" w:rsidRDefault="006C7DF4" w:rsidP="00270F9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C29" w:rsidRPr="00270F95" w:rsidRDefault="00951C29" w:rsidP="00270F9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В школе создана служба, осуществляющая педагогическое сопровождение детей</w:t>
      </w:r>
      <w:proofErr w:type="gramStart"/>
      <w:r w:rsidRPr="00270F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0F95">
        <w:rPr>
          <w:rFonts w:ascii="Times New Roman" w:hAnsi="Times New Roman" w:cs="Times New Roman"/>
          <w:sz w:val="28"/>
          <w:szCs w:val="28"/>
        </w:rPr>
        <w:t xml:space="preserve"> которая ведет ребенка на протяжении всего периода его обучения. </w:t>
      </w:r>
    </w:p>
    <w:p w:rsidR="00951C29" w:rsidRPr="00270F95" w:rsidRDefault="00951C29" w:rsidP="00270F9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Цель организации Педагогического консилиума: создание целостной системы, обеспечивающей оптимальные педагогические условия для детей с трудностями в обучении,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 </w:t>
      </w:r>
    </w:p>
    <w:p w:rsidR="00951C29" w:rsidRPr="00270F95" w:rsidRDefault="00951C29" w:rsidP="00270F9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входят: заместитель директора по учебно-воспитательной работе,</w:t>
      </w:r>
      <w:r w:rsidR="006C7DF4">
        <w:rPr>
          <w:rFonts w:ascii="Times New Roman" w:hAnsi="Times New Roman" w:cs="Times New Roman"/>
          <w:sz w:val="28"/>
          <w:szCs w:val="28"/>
        </w:rPr>
        <w:t xml:space="preserve"> </w:t>
      </w:r>
      <w:r w:rsidRPr="00270F95">
        <w:rPr>
          <w:rFonts w:ascii="Times New Roman" w:hAnsi="Times New Roman" w:cs="Times New Roman"/>
          <w:sz w:val="28"/>
          <w:szCs w:val="28"/>
        </w:rPr>
        <w:t xml:space="preserve">социальный педагог, учителя  школы. Заместитель директора по учебно-воспитательной работе является председателем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,  организует  работу консилиума, осуществляет </w:t>
      </w:r>
      <w:proofErr w:type="gramStart"/>
      <w:r w:rsidRPr="00270F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0F95">
        <w:rPr>
          <w:rFonts w:ascii="Times New Roman" w:hAnsi="Times New Roman" w:cs="Times New Roman"/>
          <w:sz w:val="28"/>
          <w:szCs w:val="28"/>
        </w:rPr>
        <w:t xml:space="preserve"> выполнением рекомендаций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>, оказывает систематическую организационно-методическую помощь учителям,  анализирует результаты обучения.</w:t>
      </w:r>
    </w:p>
    <w:p w:rsidR="00951C29" w:rsidRPr="00270F95" w:rsidRDefault="00951C29" w:rsidP="00270F9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F95">
        <w:rPr>
          <w:rFonts w:ascii="Times New Roman" w:hAnsi="Times New Roman" w:cs="Times New Roman"/>
          <w:sz w:val="28"/>
          <w:szCs w:val="28"/>
        </w:rPr>
        <w:t>Учителя, работающие с детьми с особыми образовательными потребностями,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работы, фиксируют динамику развития обучающихся, ведут учет освоения ими общеобразовательных программ, совместно с педагогом-психологом заполняют на них карты сопровождения.</w:t>
      </w:r>
      <w:proofErr w:type="gramEnd"/>
    </w:p>
    <w:p w:rsidR="006C7DF4" w:rsidRDefault="006C7DF4" w:rsidP="00270F9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DF4" w:rsidRDefault="006C7DF4" w:rsidP="00270F9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C29" w:rsidRPr="00270F95" w:rsidRDefault="00951C29" w:rsidP="00270F9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lastRenderedPageBreak/>
        <w:t>Кол-во детей прошедших консилиум за отчетный период:</w:t>
      </w:r>
    </w:p>
    <w:p w:rsidR="00951C29" w:rsidRPr="00270F95" w:rsidRDefault="00951C29" w:rsidP="00270F9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1276"/>
      </w:tblGrid>
      <w:tr w:rsidR="006C7DF4" w:rsidRPr="00270F95" w:rsidTr="00077775">
        <w:tc>
          <w:tcPr>
            <w:tcW w:w="2450" w:type="dxa"/>
          </w:tcPr>
          <w:p w:rsidR="006C7DF4" w:rsidRPr="00270F95" w:rsidRDefault="006C7DF4" w:rsidP="00270F95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276" w:type="dxa"/>
          </w:tcPr>
          <w:p w:rsidR="006C7DF4" w:rsidRPr="00270F95" w:rsidRDefault="006C7DF4" w:rsidP="006C7DF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C7DF4" w:rsidRPr="00270F95" w:rsidTr="00077775">
        <w:tc>
          <w:tcPr>
            <w:tcW w:w="2450" w:type="dxa"/>
          </w:tcPr>
          <w:p w:rsidR="006C7DF4" w:rsidRPr="00270F95" w:rsidRDefault="006C7DF4" w:rsidP="00270F95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276" w:type="dxa"/>
          </w:tcPr>
          <w:p w:rsidR="006C7DF4" w:rsidRPr="00270F95" w:rsidRDefault="006C7DF4" w:rsidP="00270F95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51C29" w:rsidRPr="00270F95" w:rsidRDefault="00951C29" w:rsidP="00270F9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C29" w:rsidRPr="00270F95" w:rsidRDefault="00951C29" w:rsidP="00270F9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Основные выявленные проблемы детей:</w:t>
      </w:r>
    </w:p>
    <w:p w:rsidR="00951C29" w:rsidRPr="00270F95" w:rsidRDefault="00951C29" w:rsidP="00270F95">
      <w:pPr>
        <w:numPr>
          <w:ilvl w:val="0"/>
          <w:numId w:val="7"/>
        </w:numPr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сложная адаптация ребенка к школе;</w:t>
      </w:r>
    </w:p>
    <w:p w:rsidR="00951C29" w:rsidRPr="00270F95" w:rsidRDefault="00951C29" w:rsidP="00270F95">
      <w:pPr>
        <w:numPr>
          <w:ilvl w:val="0"/>
          <w:numId w:val="7"/>
        </w:numPr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трудности в усвоении норм поведения;</w:t>
      </w:r>
    </w:p>
    <w:p w:rsidR="00951C29" w:rsidRPr="00270F95" w:rsidRDefault="00951C29" w:rsidP="00270F95">
      <w:pPr>
        <w:numPr>
          <w:ilvl w:val="0"/>
          <w:numId w:val="7"/>
        </w:numPr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особенности социальных контактов;</w:t>
      </w:r>
    </w:p>
    <w:p w:rsidR="00951C29" w:rsidRPr="00270F95" w:rsidRDefault="00951C29" w:rsidP="00270F95">
      <w:pPr>
        <w:numPr>
          <w:ilvl w:val="0"/>
          <w:numId w:val="7"/>
        </w:numPr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педагогическая некомпетентность родителей.</w:t>
      </w:r>
    </w:p>
    <w:p w:rsidR="006C7DF4" w:rsidRDefault="006C7DF4" w:rsidP="0027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1C29" w:rsidRPr="00270F95" w:rsidRDefault="00951C29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2.5. Профили обучения</w:t>
      </w:r>
    </w:p>
    <w:p w:rsidR="00951C29" w:rsidRPr="00270F95" w:rsidRDefault="00951C29" w:rsidP="00270F95">
      <w:pPr>
        <w:pStyle w:val="ad"/>
        <w:spacing w:after="0"/>
        <w:rPr>
          <w:b/>
          <w:sz w:val="28"/>
          <w:szCs w:val="28"/>
        </w:rPr>
      </w:pPr>
      <w:proofErr w:type="spellStart"/>
      <w:r w:rsidRPr="00270F95">
        <w:rPr>
          <w:b/>
          <w:sz w:val="28"/>
          <w:szCs w:val="28"/>
        </w:rPr>
        <w:t>Предпрофильное</w:t>
      </w:r>
      <w:proofErr w:type="spellEnd"/>
      <w:r w:rsidRPr="00270F95">
        <w:rPr>
          <w:b/>
          <w:sz w:val="28"/>
          <w:szCs w:val="28"/>
        </w:rPr>
        <w:t xml:space="preserve"> обучение </w:t>
      </w:r>
    </w:p>
    <w:p w:rsidR="00951C29" w:rsidRPr="00270F95" w:rsidRDefault="00951C29" w:rsidP="00270F95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70F95">
        <w:rPr>
          <w:rFonts w:eastAsia="Calibri"/>
          <w:b/>
          <w:sz w:val="28"/>
          <w:szCs w:val="28"/>
          <w:u w:val="single"/>
          <w:lang w:eastAsia="en-US"/>
        </w:rPr>
        <w:t xml:space="preserve">Цель </w:t>
      </w:r>
      <w:proofErr w:type="spellStart"/>
      <w:r w:rsidRPr="00270F95">
        <w:rPr>
          <w:rFonts w:eastAsia="Calibri"/>
          <w:b/>
          <w:sz w:val="28"/>
          <w:szCs w:val="28"/>
          <w:u w:val="single"/>
          <w:lang w:eastAsia="en-US"/>
        </w:rPr>
        <w:t>предпрофильной</w:t>
      </w:r>
      <w:proofErr w:type="spellEnd"/>
      <w:r w:rsidRPr="00270F95">
        <w:rPr>
          <w:rFonts w:eastAsia="Calibri"/>
          <w:b/>
          <w:sz w:val="28"/>
          <w:szCs w:val="28"/>
          <w:u w:val="single"/>
          <w:lang w:eastAsia="en-US"/>
        </w:rPr>
        <w:t xml:space="preserve"> подготовки:</w:t>
      </w:r>
      <w:r w:rsidRPr="00270F95">
        <w:rPr>
          <w:rFonts w:eastAsia="Calibri"/>
          <w:sz w:val="28"/>
          <w:szCs w:val="28"/>
          <w:lang w:eastAsia="en-US"/>
        </w:rPr>
        <w:t xml:space="preserve"> вызвать интерес к предмету, возможность </w:t>
      </w:r>
      <w:proofErr w:type="spellStart"/>
      <w:r w:rsidRPr="00270F95">
        <w:rPr>
          <w:rFonts w:eastAsia="Calibri"/>
          <w:sz w:val="28"/>
          <w:szCs w:val="28"/>
          <w:lang w:eastAsia="en-US"/>
        </w:rPr>
        <w:t>самореализоваться</w:t>
      </w:r>
      <w:proofErr w:type="spellEnd"/>
      <w:r w:rsidRPr="00270F95">
        <w:rPr>
          <w:rFonts w:eastAsia="Calibri"/>
          <w:sz w:val="28"/>
          <w:szCs w:val="28"/>
          <w:lang w:eastAsia="en-US"/>
        </w:rPr>
        <w:t>, практика; пробудить у детей познавательную активность, выработать умение выбирать,  самоопределение относительно профиля обучения в старшей школе.</w:t>
      </w:r>
    </w:p>
    <w:p w:rsidR="00105F4E" w:rsidRPr="00270F95" w:rsidRDefault="00951C29" w:rsidP="006C7DF4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В 9 классе в учебном плане предусматривалось выделение часов на ведение элективных курсов (по 1 часу в  9-ом классе). </w:t>
      </w:r>
    </w:p>
    <w:p w:rsidR="00105F4E" w:rsidRPr="00270F95" w:rsidRDefault="00105F4E" w:rsidP="00270F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F4E" w:rsidRPr="00270F95" w:rsidRDefault="00105F4E" w:rsidP="00270F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2.6. Результаты государственной итоговой аттестации выпускников 9-х классов</w:t>
      </w:r>
      <w:r w:rsidRPr="00270F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0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форме основного государственного экзамена</w:t>
      </w:r>
      <w:r w:rsidRPr="00270F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201</w:t>
      </w:r>
      <w:r w:rsidR="006C7D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270F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6C7D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270F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105F4E" w:rsidRPr="00270F95" w:rsidRDefault="00105F4E" w:rsidP="00270F95">
      <w:pPr>
        <w:pStyle w:val="ad"/>
        <w:spacing w:after="0"/>
        <w:jc w:val="both"/>
        <w:rPr>
          <w:b/>
          <w:sz w:val="28"/>
          <w:szCs w:val="28"/>
        </w:rPr>
      </w:pPr>
    </w:p>
    <w:p w:rsidR="00105F4E" w:rsidRPr="00270F95" w:rsidRDefault="006C7DF4" w:rsidP="006C7DF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ОГЭ  в 2019 – 2020 учебном году не проводился.</w:t>
      </w:r>
    </w:p>
    <w:p w:rsidR="00105F4E" w:rsidRPr="00270F95" w:rsidRDefault="00105F4E" w:rsidP="00270F9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105F4E" w:rsidRPr="00270F95" w:rsidRDefault="00105F4E" w:rsidP="0027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5F4E" w:rsidRPr="00270F95" w:rsidRDefault="00105F4E" w:rsidP="0027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70F9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70F95">
        <w:rPr>
          <w:rFonts w:ascii="Times New Roman" w:hAnsi="Times New Roman" w:cs="Times New Roman"/>
          <w:b/>
          <w:sz w:val="28"/>
          <w:szCs w:val="28"/>
        </w:rPr>
        <w:t>.</w:t>
      </w:r>
    </w:p>
    <w:p w:rsidR="00105F4E" w:rsidRPr="00270F95" w:rsidRDefault="00105F4E" w:rsidP="00270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КОНЦЕПТУАЛЬНЫЕ ОСНОВАНИЯ  ПРОГРАММЫ РАЗВИТИЯ     ШКОЛЫ</w:t>
      </w:r>
    </w:p>
    <w:p w:rsidR="00105F4E" w:rsidRPr="00270F95" w:rsidRDefault="00105F4E" w:rsidP="00270F95">
      <w:pPr>
        <w:pStyle w:val="rvps140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u w:val="single"/>
        </w:rPr>
      </w:pPr>
      <w:r w:rsidRPr="00270F95">
        <w:rPr>
          <w:i/>
          <w:sz w:val="28"/>
          <w:szCs w:val="28"/>
        </w:rPr>
        <w:t>Первая задача</w:t>
      </w:r>
      <w:r w:rsidRPr="00270F95">
        <w:rPr>
          <w:sz w:val="28"/>
          <w:szCs w:val="28"/>
        </w:rPr>
        <w:t xml:space="preserve">, которую необходимо решить системе общего образования, заключается в </w:t>
      </w:r>
      <w:r w:rsidRPr="00270F95">
        <w:rPr>
          <w:b/>
          <w:sz w:val="28"/>
          <w:szCs w:val="28"/>
        </w:rPr>
        <w:t>создании</w:t>
      </w:r>
      <w:r w:rsidRPr="00270F95">
        <w:rPr>
          <w:sz w:val="28"/>
          <w:szCs w:val="28"/>
        </w:rPr>
        <w:t xml:space="preserve"> таких </w:t>
      </w:r>
      <w:r w:rsidRPr="00270F95">
        <w:rPr>
          <w:b/>
          <w:sz w:val="28"/>
          <w:szCs w:val="28"/>
        </w:rPr>
        <w:t>условий обучения</w:t>
      </w:r>
      <w:r w:rsidRPr="00270F95">
        <w:rPr>
          <w:sz w:val="28"/>
          <w:szCs w:val="28"/>
        </w:rPr>
        <w:t xml:space="preserve">, при которых уже в школе дети могли бы </w:t>
      </w:r>
      <w:r w:rsidRPr="00270F95">
        <w:rPr>
          <w:b/>
          <w:sz w:val="28"/>
          <w:szCs w:val="28"/>
        </w:rPr>
        <w:t>раскрыть свои возможности</w:t>
      </w:r>
      <w:r w:rsidRPr="00270F95">
        <w:rPr>
          <w:sz w:val="28"/>
          <w:szCs w:val="28"/>
        </w:rPr>
        <w:t xml:space="preserve">, подготовиться к жизни в высокотехнологичном конкурентном мире. Решению этой задачи должно соответствовать обновленное содержание образования. </w:t>
      </w:r>
    </w:p>
    <w:p w:rsidR="00105F4E" w:rsidRPr="00270F95" w:rsidRDefault="00105F4E" w:rsidP="00270F95">
      <w:pPr>
        <w:pStyle w:val="rvps14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0F95">
        <w:rPr>
          <w:i/>
          <w:sz w:val="28"/>
          <w:szCs w:val="28"/>
        </w:rPr>
        <w:t>Во-вторых</w:t>
      </w:r>
      <w:r w:rsidRPr="00270F95">
        <w:rPr>
          <w:sz w:val="28"/>
          <w:szCs w:val="28"/>
        </w:rPr>
        <w:t xml:space="preserve">, одновременно с внедрением новых стандартов общего образования должна быть выстроена разветвленная </w:t>
      </w:r>
      <w:r w:rsidRPr="00270F95">
        <w:rPr>
          <w:b/>
          <w:sz w:val="28"/>
          <w:szCs w:val="28"/>
        </w:rPr>
        <w:t xml:space="preserve">система поиска и поддержки </w:t>
      </w:r>
      <w:r w:rsidRPr="00270F95">
        <w:rPr>
          <w:b/>
          <w:sz w:val="28"/>
          <w:szCs w:val="28"/>
        </w:rPr>
        <w:lastRenderedPageBreak/>
        <w:t>талантливых детей</w:t>
      </w:r>
      <w:r w:rsidRPr="00270F95">
        <w:rPr>
          <w:sz w:val="28"/>
          <w:szCs w:val="28"/>
        </w:rPr>
        <w:t>, а также их сопровождения в течение всего периода становления личности.</w:t>
      </w:r>
    </w:p>
    <w:p w:rsidR="00105F4E" w:rsidRPr="00270F95" w:rsidRDefault="00105F4E" w:rsidP="00270F95">
      <w:pPr>
        <w:pStyle w:val="rvps14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0F95">
        <w:rPr>
          <w:i/>
          <w:sz w:val="28"/>
          <w:szCs w:val="28"/>
        </w:rPr>
        <w:t>Третьей важной задачей</w:t>
      </w:r>
      <w:r w:rsidRPr="00270F95">
        <w:rPr>
          <w:sz w:val="28"/>
          <w:szCs w:val="28"/>
        </w:rPr>
        <w:t xml:space="preserve">, стоящей перед общим образованием, является сохранение, </w:t>
      </w:r>
      <w:r w:rsidRPr="00270F95">
        <w:rPr>
          <w:b/>
          <w:sz w:val="28"/>
          <w:szCs w:val="28"/>
        </w:rPr>
        <w:t>качественное улучшение и пополнение кадрового состава преподавателей</w:t>
      </w:r>
      <w:r w:rsidRPr="00270F95">
        <w:rPr>
          <w:sz w:val="28"/>
          <w:szCs w:val="28"/>
        </w:rPr>
        <w:t xml:space="preserve">.  </w:t>
      </w:r>
    </w:p>
    <w:p w:rsidR="00105F4E" w:rsidRPr="00270F95" w:rsidRDefault="00077775" w:rsidP="00270F95">
      <w:pPr>
        <w:pStyle w:val="rvps14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0F95">
        <w:rPr>
          <w:i/>
          <w:sz w:val="28"/>
          <w:szCs w:val="28"/>
        </w:rPr>
        <w:t xml:space="preserve">Четвертым </w:t>
      </w:r>
      <w:r w:rsidR="00105F4E" w:rsidRPr="00270F95">
        <w:rPr>
          <w:i/>
          <w:sz w:val="28"/>
          <w:szCs w:val="28"/>
        </w:rPr>
        <w:t xml:space="preserve"> направлением</w:t>
      </w:r>
      <w:r w:rsidR="00105F4E" w:rsidRPr="00270F95">
        <w:rPr>
          <w:sz w:val="28"/>
          <w:szCs w:val="28"/>
        </w:rPr>
        <w:t xml:space="preserve">, которое должно войти в новую программу развития общеобразовательной школы,  является решение всего спектра вопросов, касающихся </w:t>
      </w:r>
      <w:r w:rsidR="00105F4E" w:rsidRPr="00270F95">
        <w:rPr>
          <w:b/>
          <w:sz w:val="28"/>
          <w:szCs w:val="28"/>
        </w:rPr>
        <w:t>здоровья школьников</w:t>
      </w:r>
      <w:r w:rsidR="00105F4E" w:rsidRPr="00270F95">
        <w:rPr>
          <w:sz w:val="28"/>
          <w:szCs w:val="28"/>
        </w:rPr>
        <w:t xml:space="preserve">.  </w:t>
      </w:r>
    </w:p>
    <w:p w:rsidR="00105F4E" w:rsidRPr="00270F95" w:rsidRDefault="00105F4E" w:rsidP="00270F95">
      <w:pPr>
        <w:pStyle w:val="Text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70F95">
        <w:rPr>
          <w:rFonts w:ascii="Times New Roman" w:hAnsi="Times New Roman"/>
          <w:sz w:val="28"/>
          <w:szCs w:val="28"/>
        </w:rPr>
        <w:t xml:space="preserve">Данная  программа ориентирована, прежде всего, на создание условий для индивидуализации образования учащихся школы на всех ступенях образования. Именно вокруг этой основной  идеи и строятся все основные  разделы Программы. </w:t>
      </w:r>
    </w:p>
    <w:p w:rsidR="00105F4E" w:rsidRPr="00270F95" w:rsidRDefault="00105F4E" w:rsidP="00270F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0F95">
        <w:rPr>
          <w:sz w:val="28"/>
          <w:szCs w:val="28"/>
        </w:rPr>
        <w:t xml:space="preserve"> </w:t>
      </w:r>
      <w:r w:rsidRPr="00270F95">
        <w:rPr>
          <w:rFonts w:ascii="Times New Roman" w:hAnsi="Times New Roman" w:cs="Times New Roman"/>
          <w:sz w:val="28"/>
          <w:szCs w:val="28"/>
        </w:rPr>
        <w:t>Программа является ориентиром и навигатором для образовательного учреждения на этапе   введения Федеральных Государственных образовательных стандартов.</w:t>
      </w:r>
    </w:p>
    <w:p w:rsidR="00105F4E" w:rsidRPr="00270F95" w:rsidRDefault="00105F4E" w:rsidP="00270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3.2. Цель реализуемой программы:</w:t>
      </w:r>
    </w:p>
    <w:p w:rsidR="00105F4E" w:rsidRPr="00270F95" w:rsidRDefault="00105F4E" w:rsidP="00270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Реализация единых образовательных линий в процессе приведения существующей школьной образовательной системы в соответствие требованиям ФГОС</w:t>
      </w:r>
    </w:p>
    <w:p w:rsidR="00105F4E" w:rsidRPr="00270F95" w:rsidRDefault="00105F4E" w:rsidP="00270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F4E" w:rsidRPr="00270F95" w:rsidRDefault="00105F4E" w:rsidP="00270F95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270F9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образования</w:t>
      </w:r>
      <w:r w:rsidRPr="00270F9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05F4E" w:rsidRPr="00270F95" w:rsidRDefault="00105F4E" w:rsidP="00270F95">
      <w:pPr>
        <w:pStyle w:val="aa"/>
        <w:numPr>
          <w:ilvl w:val="0"/>
          <w:numId w:val="4"/>
        </w:numPr>
        <w:tabs>
          <w:tab w:val="left" w:pos="398"/>
        </w:tabs>
        <w:spacing w:after="0" w:line="276" w:lineRule="auto"/>
        <w:ind w:left="0" w:firstLine="0"/>
        <w:contextualSpacing/>
        <w:jc w:val="both"/>
        <w:rPr>
          <w:sz w:val="28"/>
          <w:szCs w:val="28"/>
        </w:rPr>
      </w:pPr>
      <w:r w:rsidRPr="00270F95">
        <w:rPr>
          <w:sz w:val="28"/>
          <w:szCs w:val="28"/>
        </w:rPr>
        <w:t xml:space="preserve">сформировать ключевые компетентности учащихся в решении информационных, коммуникативных и  учебных образовательных задач; </w:t>
      </w:r>
    </w:p>
    <w:p w:rsidR="00105F4E" w:rsidRPr="00270F95" w:rsidRDefault="00105F4E" w:rsidP="00270F95">
      <w:pPr>
        <w:pStyle w:val="a5"/>
        <w:numPr>
          <w:ilvl w:val="0"/>
          <w:numId w:val="4"/>
        </w:numPr>
        <w:tabs>
          <w:tab w:val="clear" w:pos="709"/>
          <w:tab w:val="left" w:pos="398"/>
        </w:tabs>
        <w:suppressAutoHyphens w:val="0"/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70F95">
        <w:rPr>
          <w:rFonts w:ascii="Times New Roman" w:hAnsi="Times New Roman"/>
          <w:sz w:val="28"/>
          <w:szCs w:val="28"/>
        </w:rPr>
        <w:t xml:space="preserve">осуществить индивидуализацию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ученика в образовательном процессе; </w:t>
      </w:r>
    </w:p>
    <w:p w:rsidR="00105F4E" w:rsidRPr="00270F95" w:rsidRDefault="00105F4E" w:rsidP="00270F95">
      <w:pPr>
        <w:pStyle w:val="a5"/>
        <w:numPr>
          <w:ilvl w:val="0"/>
          <w:numId w:val="4"/>
        </w:numPr>
        <w:tabs>
          <w:tab w:val="clear" w:pos="709"/>
          <w:tab w:val="left" w:pos="398"/>
        </w:tabs>
        <w:suppressAutoHyphens w:val="0"/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70F95">
        <w:rPr>
          <w:rFonts w:ascii="Times New Roman" w:hAnsi="Times New Roman"/>
          <w:sz w:val="28"/>
          <w:szCs w:val="28"/>
        </w:rPr>
        <w:t xml:space="preserve">организовать поддержку учебных (урочных и внеурочных), внешкольных и </w:t>
      </w:r>
      <w:proofErr w:type="spellStart"/>
      <w:r w:rsidRPr="00270F95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270F95">
        <w:rPr>
          <w:rFonts w:ascii="Times New Roman" w:hAnsi="Times New Roman"/>
          <w:sz w:val="28"/>
          <w:szCs w:val="28"/>
        </w:rPr>
        <w:t xml:space="preserve"> образовательных достижений школьников, их проектов и социальной практики; </w:t>
      </w:r>
    </w:p>
    <w:p w:rsidR="00105F4E" w:rsidRPr="00270F95" w:rsidRDefault="00105F4E" w:rsidP="00270F95">
      <w:pPr>
        <w:pStyle w:val="a3"/>
        <w:numPr>
          <w:ilvl w:val="0"/>
          <w:numId w:val="4"/>
        </w:numPr>
        <w:tabs>
          <w:tab w:val="left" w:pos="398"/>
          <w:tab w:val="left" w:pos="8151"/>
        </w:tabs>
        <w:spacing w:before="0" w:beforeAutospacing="0" w:after="0" w:afterAutospacing="0" w:line="276" w:lineRule="auto"/>
        <w:ind w:left="0" w:firstLine="0"/>
        <w:contextualSpacing/>
        <w:jc w:val="both"/>
        <w:rPr>
          <w:sz w:val="28"/>
          <w:szCs w:val="28"/>
        </w:rPr>
      </w:pPr>
      <w:r w:rsidRPr="00270F95">
        <w:rPr>
          <w:sz w:val="28"/>
          <w:szCs w:val="28"/>
        </w:rPr>
        <w:t xml:space="preserve">способствовать развитию учащихся как субъектов отношений с людьми, с миром и с собой, </w:t>
      </w:r>
      <w:proofErr w:type="gramStart"/>
      <w:r w:rsidRPr="00270F95">
        <w:rPr>
          <w:sz w:val="28"/>
          <w:szCs w:val="28"/>
        </w:rPr>
        <w:t>предполагающее</w:t>
      </w:r>
      <w:proofErr w:type="gramEnd"/>
      <w:r w:rsidRPr="00270F95">
        <w:rPr>
          <w:sz w:val="28"/>
          <w:szCs w:val="28"/>
        </w:rPr>
        <w:t xml:space="preserve"> успешность и самореализацию учащихся в образовательных видах деятельности;</w:t>
      </w:r>
    </w:p>
    <w:p w:rsidR="00105F4E" w:rsidRPr="00270F95" w:rsidRDefault="00105F4E" w:rsidP="00270F95">
      <w:pPr>
        <w:pStyle w:val="aa"/>
        <w:numPr>
          <w:ilvl w:val="0"/>
          <w:numId w:val="4"/>
        </w:numPr>
        <w:tabs>
          <w:tab w:val="left" w:pos="392"/>
        </w:tabs>
        <w:spacing w:after="0" w:line="276" w:lineRule="auto"/>
        <w:ind w:left="0" w:firstLine="0"/>
        <w:contextualSpacing/>
        <w:jc w:val="both"/>
        <w:rPr>
          <w:sz w:val="28"/>
          <w:szCs w:val="28"/>
        </w:rPr>
      </w:pPr>
      <w:r w:rsidRPr="00270F95">
        <w:rPr>
          <w:sz w:val="28"/>
          <w:szCs w:val="28"/>
        </w:rPr>
        <w:t>сохранить и укрепить физическое и психическое здоровье, безопасность учащихся, обеспечить их эмоциональное благополучие;</w:t>
      </w:r>
    </w:p>
    <w:p w:rsidR="00105F4E" w:rsidRDefault="00105F4E" w:rsidP="00270F95">
      <w:pPr>
        <w:pStyle w:val="aa"/>
        <w:numPr>
          <w:ilvl w:val="0"/>
          <w:numId w:val="4"/>
        </w:numPr>
        <w:tabs>
          <w:tab w:val="left" w:pos="392"/>
        </w:tabs>
        <w:spacing w:after="0" w:line="276" w:lineRule="auto"/>
        <w:ind w:left="0" w:firstLine="0"/>
        <w:contextualSpacing/>
        <w:jc w:val="both"/>
        <w:rPr>
          <w:sz w:val="28"/>
          <w:szCs w:val="28"/>
        </w:rPr>
      </w:pPr>
      <w:r w:rsidRPr="00270F95">
        <w:rPr>
          <w:sz w:val="28"/>
          <w:szCs w:val="28"/>
        </w:rPr>
        <w:t>помочь учащимся овладеть грамотностью в различных ее проявлениях (учебном, языковом, математическом, естественнонаучном, гражданском, технологическом).</w:t>
      </w:r>
    </w:p>
    <w:p w:rsidR="006C7DF4" w:rsidRPr="00270F95" w:rsidRDefault="006C7DF4" w:rsidP="00270F95">
      <w:pPr>
        <w:pStyle w:val="aa"/>
        <w:numPr>
          <w:ilvl w:val="0"/>
          <w:numId w:val="4"/>
        </w:numPr>
        <w:tabs>
          <w:tab w:val="left" w:pos="392"/>
        </w:tabs>
        <w:spacing w:after="0" w:line="276" w:lineRule="auto"/>
        <w:ind w:left="0" w:firstLine="0"/>
        <w:contextualSpacing/>
        <w:jc w:val="both"/>
        <w:rPr>
          <w:sz w:val="28"/>
          <w:szCs w:val="28"/>
        </w:rPr>
      </w:pPr>
    </w:p>
    <w:p w:rsidR="00105F4E" w:rsidRPr="00270F95" w:rsidRDefault="00105F4E" w:rsidP="00270F95">
      <w:pPr>
        <w:spacing w:after="0"/>
        <w:contextualSpacing/>
        <w:jc w:val="both"/>
        <w:rPr>
          <w:rStyle w:val="a9"/>
          <w:sz w:val="28"/>
          <w:szCs w:val="28"/>
        </w:rPr>
      </w:pPr>
    </w:p>
    <w:p w:rsidR="00105F4E" w:rsidRPr="00270F95" w:rsidRDefault="00105F4E" w:rsidP="00270F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Style w:val="a9"/>
          <w:sz w:val="28"/>
          <w:szCs w:val="28"/>
          <w:u w:val="single"/>
        </w:rPr>
        <w:lastRenderedPageBreak/>
        <w:t>Задачи кадрового обеспечения</w:t>
      </w:r>
      <w:r w:rsidRPr="00270F95">
        <w:rPr>
          <w:rStyle w:val="a9"/>
          <w:sz w:val="28"/>
          <w:szCs w:val="28"/>
        </w:rPr>
        <w:t>:</w:t>
      </w:r>
    </w:p>
    <w:p w:rsidR="00105F4E" w:rsidRPr="00270F95" w:rsidRDefault="00105F4E" w:rsidP="00270F95">
      <w:pPr>
        <w:numPr>
          <w:ilvl w:val="0"/>
          <w:numId w:val="4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разработка системы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ФГОС;</w:t>
      </w:r>
    </w:p>
    <w:p w:rsidR="00105F4E" w:rsidRPr="00270F95" w:rsidRDefault="00105F4E" w:rsidP="00270F95">
      <w:pPr>
        <w:numPr>
          <w:ilvl w:val="0"/>
          <w:numId w:val="4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 укомплектованность кадрами, соответствующими профилю преподаваемой дисциплины и необходимой квалификации,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образованию;</w:t>
      </w:r>
    </w:p>
    <w:p w:rsidR="00105F4E" w:rsidRPr="00270F95" w:rsidRDefault="00105F4E" w:rsidP="00270F95">
      <w:pPr>
        <w:numPr>
          <w:ilvl w:val="0"/>
          <w:numId w:val="4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формирование компетентностей профессиональной, информационной, коммуникативной, общекультурной, социально-трудовой, компетентности в сфере личностного самоопределения;</w:t>
      </w:r>
    </w:p>
    <w:p w:rsidR="00105F4E" w:rsidRPr="00270F95" w:rsidRDefault="00105F4E" w:rsidP="00270F95">
      <w:pPr>
        <w:numPr>
          <w:ilvl w:val="0"/>
          <w:numId w:val="4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создание условий для взаимодействия с учреждениями дополнительного образования, обеспечивающими возможность восполнения недостающих кадровых ресурсов;</w:t>
      </w:r>
    </w:p>
    <w:p w:rsidR="00077775" w:rsidRPr="00270F95" w:rsidRDefault="00077775" w:rsidP="00270F95">
      <w:pPr>
        <w:numPr>
          <w:ilvl w:val="0"/>
          <w:numId w:val="4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массовое </w:t>
      </w:r>
      <w:proofErr w:type="gramStart"/>
      <w:r w:rsidRPr="00270F95">
        <w:rPr>
          <w:rFonts w:ascii="Times New Roman" w:hAnsi="Times New Roman" w:cs="Times New Roman"/>
          <w:sz w:val="28"/>
          <w:szCs w:val="28"/>
        </w:rPr>
        <w:t>обучение работников по</w:t>
      </w:r>
      <w:proofErr w:type="gramEnd"/>
      <w:r w:rsidRPr="00270F95">
        <w:rPr>
          <w:rFonts w:ascii="Times New Roman" w:hAnsi="Times New Roman" w:cs="Times New Roman"/>
          <w:sz w:val="28"/>
          <w:szCs w:val="28"/>
        </w:rPr>
        <w:t xml:space="preserve"> всему комплексу вопросов, связанных с введением ФГОС, постоянное, научное и методическое сопровождение;</w:t>
      </w:r>
    </w:p>
    <w:p w:rsidR="00077775" w:rsidRPr="00270F95" w:rsidRDefault="00077775" w:rsidP="00270F95">
      <w:pPr>
        <w:numPr>
          <w:ilvl w:val="0"/>
          <w:numId w:val="4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проведение комплексных мониторинговых исследований результатов педагогов, образовательного процесса и эффективности инноваций.</w:t>
      </w:r>
    </w:p>
    <w:p w:rsidR="00077775" w:rsidRPr="00270F95" w:rsidRDefault="00077775" w:rsidP="00270F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775" w:rsidRPr="00270F95" w:rsidRDefault="00077775" w:rsidP="00270F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Style w:val="a9"/>
          <w:sz w:val="28"/>
          <w:szCs w:val="28"/>
          <w:u w:val="single"/>
        </w:rPr>
        <w:t>Задачи педагогического обеспечения</w:t>
      </w:r>
      <w:r w:rsidRPr="00270F95">
        <w:rPr>
          <w:rStyle w:val="a9"/>
          <w:sz w:val="28"/>
          <w:szCs w:val="28"/>
        </w:rPr>
        <w:t>:</w:t>
      </w:r>
    </w:p>
    <w:p w:rsidR="00077775" w:rsidRPr="00270F95" w:rsidRDefault="00077775" w:rsidP="00270F95">
      <w:pPr>
        <w:numPr>
          <w:ilvl w:val="0"/>
          <w:numId w:val="4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разработка рабочих образовательных программ по различным предметам на основе федеральных программ, новых государственных образовательных стандартов;</w:t>
      </w:r>
    </w:p>
    <w:p w:rsidR="00077775" w:rsidRPr="00270F95" w:rsidRDefault="00077775" w:rsidP="00270F95">
      <w:pPr>
        <w:numPr>
          <w:ilvl w:val="0"/>
          <w:numId w:val="4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внедрение новых технологий, развивающих инновационное, самостоятельное, критическое мышление;</w:t>
      </w:r>
    </w:p>
    <w:p w:rsidR="00077775" w:rsidRPr="00270F95" w:rsidRDefault="00077775" w:rsidP="00270F95">
      <w:pPr>
        <w:numPr>
          <w:ilvl w:val="0"/>
          <w:numId w:val="4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разработка и реализация воспитательной программы по духовно-нравственному воспитанию; </w:t>
      </w:r>
    </w:p>
    <w:p w:rsidR="00077775" w:rsidRPr="00270F95" w:rsidRDefault="00077775" w:rsidP="00270F95">
      <w:pPr>
        <w:numPr>
          <w:ilvl w:val="0"/>
          <w:numId w:val="4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реализация программы по сохранению и укреплению духовного и физического здоровья;</w:t>
      </w:r>
    </w:p>
    <w:p w:rsidR="00077775" w:rsidRPr="00270F95" w:rsidRDefault="00077775" w:rsidP="00270F95">
      <w:pPr>
        <w:numPr>
          <w:ilvl w:val="0"/>
          <w:numId w:val="4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разработка программы коррекционной работы;</w:t>
      </w:r>
    </w:p>
    <w:p w:rsidR="00077775" w:rsidRPr="00270F95" w:rsidRDefault="00077775" w:rsidP="00270F95">
      <w:pPr>
        <w:numPr>
          <w:ilvl w:val="0"/>
          <w:numId w:val="4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разработка локальных актов по вопросам организации и осуществления образовательного процесса, в свете модернизации образования</w:t>
      </w:r>
    </w:p>
    <w:p w:rsidR="00077775" w:rsidRPr="00270F95" w:rsidRDefault="00077775" w:rsidP="00270F95">
      <w:pPr>
        <w:numPr>
          <w:ilvl w:val="0"/>
          <w:numId w:val="4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реализация проекта «Оценка личных достижений обучающихся», способствующего формированию личностных результатов</w:t>
      </w:r>
    </w:p>
    <w:p w:rsidR="00077775" w:rsidRPr="00270F95" w:rsidRDefault="00077775" w:rsidP="00270F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775" w:rsidRPr="00270F95" w:rsidRDefault="00077775" w:rsidP="00270F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Style w:val="a9"/>
          <w:sz w:val="28"/>
          <w:szCs w:val="28"/>
          <w:u w:val="single"/>
        </w:rPr>
        <w:t>Задачи психологического обеспечения</w:t>
      </w:r>
      <w:r w:rsidRPr="00270F95">
        <w:rPr>
          <w:rStyle w:val="a9"/>
          <w:sz w:val="28"/>
          <w:szCs w:val="28"/>
        </w:rPr>
        <w:t>:</w:t>
      </w:r>
    </w:p>
    <w:p w:rsidR="00077775" w:rsidRPr="00270F95" w:rsidRDefault="00077775" w:rsidP="00270F95">
      <w:pPr>
        <w:numPr>
          <w:ilvl w:val="0"/>
          <w:numId w:val="4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апробация и внедрение методик, направленных на коррекцию усвоения знаний учащимися;</w:t>
      </w:r>
    </w:p>
    <w:p w:rsidR="00077775" w:rsidRPr="00270F95" w:rsidRDefault="00077775" w:rsidP="00270F95">
      <w:pPr>
        <w:numPr>
          <w:ilvl w:val="0"/>
          <w:numId w:val="4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lastRenderedPageBreak/>
        <w:t>апробация и внедрение наиболее эффективных психодиагностических комплексов для выявления одаренных детей;</w:t>
      </w:r>
    </w:p>
    <w:p w:rsidR="00077775" w:rsidRPr="00270F95" w:rsidRDefault="00077775" w:rsidP="00270F95">
      <w:pPr>
        <w:numPr>
          <w:ilvl w:val="0"/>
          <w:numId w:val="4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разработка творческих, индивидуальных программ развития одаренного ребенка.</w:t>
      </w:r>
    </w:p>
    <w:p w:rsidR="00077775" w:rsidRPr="00270F95" w:rsidRDefault="00077775" w:rsidP="00270F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775" w:rsidRPr="00270F95" w:rsidRDefault="00077775" w:rsidP="00270F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Style w:val="a9"/>
          <w:sz w:val="28"/>
          <w:szCs w:val="28"/>
          <w:u w:val="single"/>
        </w:rPr>
        <w:t>Задачи материально-технического обеспечения</w:t>
      </w:r>
      <w:r w:rsidRPr="00270F95">
        <w:rPr>
          <w:rStyle w:val="a9"/>
          <w:sz w:val="28"/>
          <w:szCs w:val="28"/>
        </w:rPr>
        <w:t>:</w:t>
      </w:r>
    </w:p>
    <w:p w:rsidR="00077775" w:rsidRPr="00270F95" w:rsidRDefault="00272963" w:rsidP="00270F95">
      <w:pPr>
        <w:numPr>
          <w:ilvl w:val="0"/>
          <w:numId w:val="4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r w:rsidR="00077775" w:rsidRPr="00270F95">
        <w:rPr>
          <w:rFonts w:ascii="Times New Roman" w:hAnsi="Times New Roman" w:cs="Times New Roman"/>
          <w:sz w:val="28"/>
          <w:szCs w:val="28"/>
        </w:rPr>
        <w:t>финансовой поддержки и материального обеспечения программы развития;</w:t>
      </w:r>
    </w:p>
    <w:p w:rsidR="00077775" w:rsidRPr="00270F95" w:rsidRDefault="00077775" w:rsidP="00270F95">
      <w:pPr>
        <w:numPr>
          <w:ilvl w:val="0"/>
          <w:numId w:val="4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создание необходимой материально-технической базы, обеспечивающей высокое качество образования (среднего общего) и дополнительного.</w:t>
      </w:r>
    </w:p>
    <w:p w:rsidR="00077775" w:rsidRPr="00270F95" w:rsidRDefault="00077775" w:rsidP="00270F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775" w:rsidRPr="00270F95" w:rsidRDefault="00077775" w:rsidP="00270F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Style w:val="a9"/>
          <w:sz w:val="28"/>
          <w:szCs w:val="28"/>
          <w:u w:val="single"/>
        </w:rPr>
        <w:t>Задачи управления</w:t>
      </w:r>
      <w:r w:rsidRPr="00270F95">
        <w:rPr>
          <w:rStyle w:val="a9"/>
          <w:sz w:val="28"/>
          <w:szCs w:val="28"/>
        </w:rPr>
        <w:t>:</w:t>
      </w:r>
    </w:p>
    <w:p w:rsidR="00077775" w:rsidRPr="00270F95" w:rsidRDefault="00077775" w:rsidP="00270F95">
      <w:pPr>
        <w:numPr>
          <w:ilvl w:val="0"/>
          <w:numId w:val="4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разработка и реализация концепции эффективного управления всеми образовательными структурами и персоналом, включенным в реализацию программы развития;</w:t>
      </w:r>
    </w:p>
    <w:p w:rsidR="00077775" w:rsidRDefault="00077775" w:rsidP="00270F95">
      <w:pPr>
        <w:numPr>
          <w:ilvl w:val="0"/>
          <w:numId w:val="4"/>
        </w:numPr>
        <w:tabs>
          <w:tab w:val="left" w:pos="39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организация и проведение курсов подготовки и переподготовки, учебных семинаров, научно-практических конференций.</w:t>
      </w:r>
    </w:p>
    <w:p w:rsidR="006C7DF4" w:rsidRPr="00270F95" w:rsidRDefault="006C7DF4" w:rsidP="006C7DF4">
      <w:pPr>
        <w:tabs>
          <w:tab w:val="left" w:pos="392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775" w:rsidRPr="00270F95" w:rsidRDefault="00077775" w:rsidP="00270F95">
      <w:pPr>
        <w:pStyle w:val="1"/>
        <w:spacing w:line="276" w:lineRule="auto"/>
        <w:ind w:firstLine="709"/>
        <w:rPr>
          <w:sz w:val="28"/>
          <w:szCs w:val="28"/>
          <w:u w:val="single"/>
        </w:rPr>
      </w:pPr>
      <w:r w:rsidRPr="00270F95">
        <w:rPr>
          <w:sz w:val="28"/>
          <w:szCs w:val="28"/>
          <w:u w:val="single"/>
        </w:rPr>
        <w:t>3.4. Модель  выпускника М</w:t>
      </w:r>
      <w:r w:rsidR="006C7DF4">
        <w:rPr>
          <w:sz w:val="28"/>
          <w:szCs w:val="28"/>
          <w:u w:val="single"/>
        </w:rPr>
        <w:t>К</w:t>
      </w:r>
      <w:r w:rsidRPr="00270F95">
        <w:rPr>
          <w:sz w:val="28"/>
          <w:szCs w:val="28"/>
          <w:u w:val="single"/>
        </w:rPr>
        <w:t>ОУ СОШ № 7</w:t>
      </w:r>
    </w:p>
    <w:p w:rsidR="00077775" w:rsidRPr="00270F95" w:rsidRDefault="00077775" w:rsidP="00270F9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775" w:rsidRPr="00270F95" w:rsidRDefault="00077775" w:rsidP="00270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077775" w:rsidRPr="00270F95" w:rsidRDefault="006C7DF4" w:rsidP="00270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77775" w:rsidRPr="00270F95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 определяет «модель выпускника начально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77775" w:rsidRPr="00270F95">
        <w:rPr>
          <w:rFonts w:ascii="Times New Roman" w:hAnsi="Times New Roman" w:cs="Times New Roman"/>
          <w:sz w:val="28"/>
          <w:szCs w:val="28"/>
        </w:rPr>
        <w:t>, основно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77775" w:rsidRPr="00270F95">
        <w:rPr>
          <w:rFonts w:ascii="Times New Roman" w:hAnsi="Times New Roman" w:cs="Times New Roman"/>
          <w:sz w:val="28"/>
          <w:szCs w:val="28"/>
        </w:rPr>
        <w:t xml:space="preserve"> и средне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77775" w:rsidRPr="0027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уровней </w:t>
      </w:r>
      <w:r w:rsidR="00077775" w:rsidRPr="00270F95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077775" w:rsidRPr="00270F95">
        <w:rPr>
          <w:rFonts w:ascii="Times New Roman" w:hAnsi="Times New Roman" w:cs="Times New Roman"/>
          <w:sz w:val="28"/>
          <w:szCs w:val="28"/>
        </w:rPr>
        <w:t>я».   Стандарт ориентирован на становление личностных характеристик</w:t>
      </w:r>
      <w:r w:rsidR="00077775" w:rsidRPr="00270F95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77775" w:rsidRPr="00270F95">
        <w:rPr>
          <w:rFonts w:ascii="Times New Roman" w:hAnsi="Times New Roman" w:cs="Times New Roman"/>
          <w:sz w:val="28"/>
          <w:szCs w:val="28"/>
        </w:rPr>
        <w:t>выпускника.</w:t>
      </w:r>
    </w:p>
    <w:p w:rsidR="00077775" w:rsidRPr="00270F95" w:rsidRDefault="00077775" w:rsidP="00270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775" w:rsidRPr="00270F95" w:rsidRDefault="00077775" w:rsidP="00270F9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70F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270F9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Портрет выпускника начальной школы</w:t>
      </w:r>
      <w:r w:rsidRPr="00270F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»:</w:t>
      </w:r>
    </w:p>
    <w:p w:rsidR="00077775" w:rsidRPr="00270F95" w:rsidRDefault="00077775" w:rsidP="00270F9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77775" w:rsidRPr="00270F95" w:rsidRDefault="00077775" w:rsidP="00270F95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0F95">
        <w:rPr>
          <w:rFonts w:ascii="Times New Roman" w:hAnsi="Times New Roman"/>
          <w:sz w:val="28"/>
          <w:szCs w:val="28"/>
        </w:rPr>
        <w:t>любящий свой народ, свой край и свою Родину;</w:t>
      </w:r>
    </w:p>
    <w:p w:rsidR="00077775" w:rsidRPr="00270F95" w:rsidRDefault="00077775" w:rsidP="00270F95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F95">
        <w:rPr>
          <w:rFonts w:ascii="Times New Roman" w:hAnsi="Times New Roman"/>
          <w:sz w:val="28"/>
          <w:szCs w:val="28"/>
        </w:rPr>
        <w:t>уважающий</w:t>
      </w:r>
      <w:proofErr w:type="gramEnd"/>
      <w:r w:rsidRPr="00270F95">
        <w:rPr>
          <w:rFonts w:ascii="Times New Roman" w:hAnsi="Times New Roman"/>
          <w:sz w:val="28"/>
          <w:szCs w:val="28"/>
        </w:rPr>
        <w:t xml:space="preserve"> и принимающий ценности семьи и общества;</w:t>
      </w:r>
    </w:p>
    <w:p w:rsidR="00077775" w:rsidRPr="00270F95" w:rsidRDefault="00077775" w:rsidP="00270F95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0F95">
        <w:rPr>
          <w:rFonts w:ascii="Times New Roman" w:hAnsi="Times New Roman"/>
          <w:sz w:val="28"/>
          <w:szCs w:val="28"/>
        </w:rPr>
        <w:t>любознательный, активно и заинтересованно познающий мир;</w:t>
      </w:r>
    </w:p>
    <w:p w:rsidR="00077775" w:rsidRPr="00270F95" w:rsidRDefault="00077775" w:rsidP="00270F95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F95">
        <w:rPr>
          <w:rFonts w:ascii="Times New Roman" w:hAnsi="Times New Roman"/>
          <w:sz w:val="28"/>
          <w:szCs w:val="28"/>
        </w:rPr>
        <w:t>владеющий</w:t>
      </w:r>
      <w:proofErr w:type="gramEnd"/>
      <w:r w:rsidRPr="00270F95">
        <w:rPr>
          <w:rFonts w:ascii="Times New Roman" w:hAnsi="Times New Roman"/>
          <w:sz w:val="28"/>
          <w:szCs w:val="28"/>
        </w:rPr>
        <w:t xml:space="preserve"> основами умения учиться, способный к организации собственной деятельности;</w:t>
      </w:r>
    </w:p>
    <w:p w:rsidR="00077775" w:rsidRPr="00270F95" w:rsidRDefault="00077775" w:rsidP="00270F95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F95">
        <w:rPr>
          <w:rFonts w:ascii="Times New Roman" w:hAnsi="Times New Roman"/>
          <w:sz w:val="28"/>
          <w:szCs w:val="28"/>
        </w:rPr>
        <w:t>готовый</w:t>
      </w:r>
      <w:proofErr w:type="gramEnd"/>
      <w:r w:rsidRPr="00270F95">
        <w:rPr>
          <w:rFonts w:ascii="Times New Roman" w:hAnsi="Times New Roman"/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077775" w:rsidRPr="00270F95" w:rsidRDefault="00077775" w:rsidP="00270F95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F95">
        <w:rPr>
          <w:rFonts w:ascii="Times New Roman" w:hAnsi="Times New Roman"/>
          <w:sz w:val="28"/>
          <w:szCs w:val="28"/>
        </w:rPr>
        <w:t>доброжелательный</w:t>
      </w:r>
      <w:proofErr w:type="gramEnd"/>
      <w:r w:rsidRPr="00270F95">
        <w:rPr>
          <w:rFonts w:ascii="Times New Roman" w:hAnsi="Times New Roman"/>
          <w:sz w:val="28"/>
          <w:szCs w:val="28"/>
        </w:rPr>
        <w:t>, умеющий слушать и слышать собеседника, обосновывать  свою позицию, высказывать свое мнение;</w:t>
      </w:r>
    </w:p>
    <w:p w:rsidR="00077775" w:rsidRPr="00270F95" w:rsidRDefault="00077775" w:rsidP="00270F95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F95">
        <w:rPr>
          <w:rFonts w:ascii="Times New Roman" w:hAnsi="Times New Roman"/>
          <w:sz w:val="28"/>
          <w:szCs w:val="28"/>
        </w:rPr>
        <w:lastRenderedPageBreak/>
        <w:t>выполняющий</w:t>
      </w:r>
      <w:proofErr w:type="gramEnd"/>
      <w:r w:rsidRPr="00270F95">
        <w:rPr>
          <w:rFonts w:ascii="Times New Roman" w:hAnsi="Times New Roman"/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077775" w:rsidRPr="00270F95" w:rsidRDefault="00077775" w:rsidP="00270F95">
      <w:pPr>
        <w:pStyle w:val="dash041e005f0431005f044b005f0447005f043d005f044b005f0439"/>
        <w:spacing w:line="276" w:lineRule="auto"/>
        <w:jc w:val="both"/>
        <w:rPr>
          <w:sz w:val="28"/>
          <w:szCs w:val="28"/>
        </w:rPr>
      </w:pPr>
      <w:r w:rsidRPr="00270F95">
        <w:rPr>
          <w:rStyle w:val="dash041e005f0431005f044b005f0447005f043d005f044b005f0439005f005fchar1char1"/>
          <w:sz w:val="28"/>
          <w:szCs w:val="28"/>
        </w:rPr>
        <w:t>Стандарт ориентирован на становление личностных характеристик</w:t>
      </w:r>
      <w:r w:rsidRPr="00270F95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Pr="00270F95">
        <w:rPr>
          <w:rStyle w:val="dash041e005f0431005f044b005f0447005f043d005f044b005f0439005f005fchar1char1"/>
          <w:sz w:val="28"/>
          <w:szCs w:val="28"/>
        </w:rPr>
        <w:t>выпускника («</w:t>
      </w:r>
      <w:r w:rsidRPr="00270F95">
        <w:rPr>
          <w:rStyle w:val="dash041e005f0431005f044b005f0447005f043d005f044b005f0439005f005fchar1char1"/>
          <w:sz w:val="28"/>
          <w:szCs w:val="28"/>
          <w:u w:val="single"/>
        </w:rPr>
        <w:t>портрет выпускника основной школы</w:t>
      </w:r>
      <w:r w:rsidRPr="00270F95">
        <w:rPr>
          <w:rStyle w:val="dash041e005f0431005f044b005f0447005f043d005f044b005f0439005f005fchar1char1"/>
          <w:sz w:val="28"/>
          <w:szCs w:val="28"/>
        </w:rPr>
        <w:t>»):</w:t>
      </w:r>
    </w:p>
    <w:p w:rsidR="00077775" w:rsidRPr="00270F95" w:rsidRDefault="00077775" w:rsidP="00270F95">
      <w:pPr>
        <w:pStyle w:val="dash041e005f0431005f044b005f0447005f043d005f044b005f0439"/>
        <w:numPr>
          <w:ilvl w:val="0"/>
          <w:numId w:val="9"/>
        </w:numPr>
        <w:spacing w:line="276" w:lineRule="auto"/>
        <w:ind w:left="0"/>
        <w:jc w:val="both"/>
        <w:rPr>
          <w:sz w:val="28"/>
          <w:szCs w:val="28"/>
        </w:rPr>
      </w:pPr>
      <w:r w:rsidRPr="00270F95">
        <w:rPr>
          <w:rStyle w:val="dash041e005f0431005f044b005f0447005f043d005f044b005f0439005f005fchar1char1"/>
          <w:sz w:val="28"/>
          <w:szCs w:val="28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077775" w:rsidRPr="00270F95" w:rsidRDefault="00077775" w:rsidP="00270F95">
      <w:pPr>
        <w:pStyle w:val="dash041e005f0431005f044b005f0447005f043d005f044b005f0439"/>
        <w:numPr>
          <w:ilvl w:val="0"/>
          <w:numId w:val="9"/>
        </w:numPr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270F95">
        <w:rPr>
          <w:rStyle w:val="dash041e005f0431005f044b005f0447005f043d005f044b005f0439005f005fchar1char1"/>
          <w:sz w:val="28"/>
          <w:szCs w:val="28"/>
        </w:rPr>
        <w:t>осознающий</w:t>
      </w:r>
      <w:proofErr w:type="gramEnd"/>
      <w:r w:rsidRPr="00270F95">
        <w:rPr>
          <w:rStyle w:val="dash041e005f0431005f044b005f0447005f043d005f044b005f0439005f005fchar1char1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077775" w:rsidRPr="00270F95" w:rsidRDefault="00077775" w:rsidP="00270F95">
      <w:pPr>
        <w:pStyle w:val="dash041e005f0431005f044b005f0447005f043d005f044b005f0439"/>
        <w:numPr>
          <w:ilvl w:val="0"/>
          <w:numId w:val="9"/>
        </w:numPr>
        <w:spacing w:line="276" w:lineRule="auto"/>
        <w:ind w:left="0"/>
        <w:jc w:val="both"/>
        <w:rPr>
          <w:sz w:val="28"/>
          <w:szCs w:val="28"/>
        </w:rPr>
      </w:pPr>
      <w:r w:rsidRPr="00270F95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077775" w:rsidRPr="00270F95" w:rsidRDefault="00077775" w:rsidP="00270F95">
      <w:pPr>
        <w:pStyle w:val="dash041e005f0431005f044b005f0447005f043d005f044b005f0439"/>
        <w:numPr>
          <w:ilvl w:val="0"/>
          <w:numId w:val="9"/>
        </w:numPr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270F95">
        <w:rPr>
          <w:rStyle w:val="dash041e005f0431005f044b005f0447005f043d005f044b005f0439005f005fchar1char1"/>
          <w:sz w:val="28"/>
          <w:szCs w:val="28"/>
        </w:rPr>
        <w:t>умеющий</w:t>
      </w:r>
      <w:proofErr w:type="gramEnd"/>
      <w:r w:rsidRPr="00270F95">
        <w:rPr>
          <w:rStyle w:val="dash041e005f0431005f044b005f0447005f043d005f044b005f0439005f005fchar1char1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077775" w:rsidRPr="00270F95" w:rsidRDefault="00077775" w:rsidP="00270F95">
      <w:pPr>
        <w:pStyle w:val="dash041e005f0431005f044b005f0447005f043d005f044b005f0439"/>
        <w:numPr>
          <w:ilvl w:val="0"/>
          <w:numId w:val="9"/>
        </w:numPr>
        <w:spacing w:line="276" w:lineRule="auto"/>
        <w:ind w:left="0"/>
        <w:jc w:val="both"/>
        <w:rPr>
          <w:sz w:val="28"/>
          <w:szCs w:val="28"/>
        </w:rPr>
      </w:pPr>
      <w:r w:rsidRPr="00270F95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077775" w:rsidRPr="00270F95" w:rsidRDefault="00077775" w:rsidP="00270F95">
      <w:pPr>
        <w:pStyle w:val="dash041e005f0431005f044b005f0447005f043d005f044b005f0439"/>
        <w:numPr>
          <w:ilvl w:val="0"/>
          <w:numId w:val="9"/>
        </w:numPr>
        <w:spacing w:line="276" w:lineRule="auto"/>
        <w:ind w:left="0"/>
        <w:jc w:val="both"/>
        <w:rPr>
          <w:sz w:val="28"/>
          <w:szCs w:val="28"/>
        </w:rPr>
      </w:pPr>
      <w:r w:rsidRPr="00270F95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077775" w:rsidRPr="00270F95" w:rsidRDefault="00077775" w:rsidP="00270F95">
      <w:pPr>
        <w:pStyle w:val="a5"/>
        <w:numPr>
          <w:ilvl w:val="0"/>
          <w:numId w:val="9"/>
        </w:numPr>
        <w:tabs>
          <w:tab w:val="clear" w:pos="709"/>
          <w:tab w:val="left" w:pos="993"/>
        </w:tabs>
        <w:suppressAutoHyphens w:val="0"/>
        <w:autoSpaceDE w:val="0"/>
        <w:autoSpaceDN w:val="0"/>
        <w:adjustRightInd w:val="0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F95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Pr="00270F95">
        <w:rPr>
          <w:rFonts w:ascii="Times New Roman" w:hAnsi="Times New Roman"/>
          <w:sz w:val="28"/>
          <w:szCs w:val="28"/>
        </w:rPr>
        <w:t>экологически целесообразного образа жизни, безопасного для человека и окружающей его среды;</w:t>
      </w:r>
      <w:proofErr w:type="gramEnd"/>
    </w:p>
    <w:p w:rsidR="00077775" w:rsidRPr="00270F95" w:rsidRDefault="00077775" w:rsidP="00270F95">
      <w:pPr>
        <w:pStyle w:val="dash041e005f0431005f044b005f0447005f043d005f044b005f0439"/>
        <w:numPr>
          <w:ilvl w:val="0"/>
          <w:numId w:val="9"/>
        </w:numPr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270F95">
        <w:rPr>
          <w:rStyle w:val="dash041e005f0431005f044b005f0447005f043d005f044b005f0439005f005fchar1char1"/>
          <w:sz w:val="28"/>
          <w:szCs w:val="28"/>
        </w:rPr>
        <w:t>ориентирующийся</w:t>
      </w:r>
      <w:proofErr w:type="gramEnd"/>
      <w:r w:rsidRPr="00270F95">
        <w:rPr>
          <w:rStyle w:val="dash041e005f0431005f044b005f0447005f043d005f044b005f0439005f005fchar1char1"/>
          <w:sz w:val="28"/>
          <w:szCs w:val="28"/>
        </w:rPr>
        <w:t xml:space="preserve"> в мире профессий, понимающий значение профессиональной деятельности для человека</w:t>
      </w:r>
      <w:r w:rsidRPr="00270F95">
        <w:rPr>
          <w:color w:val="0000FF"/>
          <w:sz w:val="28"/>
          <w:szCs w:val="28"/>
        </w:rPr>
        <w:t xml:space="preserve"> </w:t>
      </w:r>
      <w:r w:rsidRPr="00270F95">
        <w:rPr>
          <w:sz w:val="28"/>
          <w:szCs w:val="28"/>
        </w:rPr>
        <w:t>в интересах устойчивого развития общества и природы.</w:t>
      </w:r>
    </w:p>
    <w:p w:rsidR="00077775" w:rsidRPr="00270F95" w:rsidRDefault="00077775" w:rsidP="00270F95">
      <w:pPr>
        <w:pStyle w:val="defaul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0F95">
        <w:rPr>
          <w:sz w:val="28"/>
          <w:szCs w:val="28"/>
        </w:rPr>
        <w:t>        любящий свой край и свою Родину, знающий свой родной язык, уважающий свой народ, его культуру и духовные традиции;</w:t>
      </w:r>
    </w:p>
    <w:p w:rsidR="00077775" w:rsidRPr="00270F95" w:rsidRDefault="00077775" w:rsidP="00270F95">
      <w:pPr>
        <w:pStyle w:val="defaul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0F95">
        <w:rPr>
          <w:sz w:val="28"/>
          <w:szCs w:val="28"/>
        </w:rPr>
        <w:t xml:space="preserve">        </w:t>
      </w:r>
      <w:proofErr w:type="gramStart"/>
      <w:r w:rsidRPr="00270F95">
        <w:rPr>
          <w:sz w:val="28"/>
          <w:szCs w:val="28"/>
        </w:rPr>
        <w:t>осознающий</w:t>
      </w:r>
      <w:proofErr w:type="gramEnd"/>
      <w:r w:rsidRPr="00270F95">
        <w:rPr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 </w:t>
      </w:r>
    </w:p>
    <w:p w:rsidR="00077775" w:rsidRPr="00270F95" w:rsidRDefault="00077775" w:rsidP="00270F95">
      <w:pPr>
        <w:pStyle w:val="defaul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0F95">
        <w:rPr>
          <w:sz w:val="28"/>
          <w:szCs w:val="28"/>
        </w:rPr>
        <w:t xml:space="preserve">        активно и заинтересованно познающий мир, осознающий ценность труда, науки и творчества; </w:t>
      </w:r>
    </w:p>
    <w:p w:rsidR="00077775" w:rsidRPr="00270F95" w:rsidRDefault="00077775" w:rsidP="00270F95">
      <w:pPr>
        <w:pStyle w:val="defaul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0F95">
        <w:rPr>
          <w:sz w:val="28"/>
          <w:szCs w:val="28"/>
        </w:rPr>
        <w:t xml:space="preserve">        </w:t>
      </w:r>
      <w:proofErr w:type="gramStart"/>
      <w:r w:rsidRPr="00270F95">
        <w:rPr>
          <w:sz w:val="28"/>
          <w:szCs w:val="28"/>
        </w:rPr>
        <w:t>умеющий</w:t>
      </w:r>
      <w:proofErr w:type="gramEnd"/>
      <w:r w:rsidRPr="00270F95">
        <w:rPr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077775" w:rsidRPr="00270F95" w:rsidRDefault="00077775" w:rsidP="00270F95">
      <w:pPr>
        <w:pStyle w:val="defaul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0F95">
        <w:rPr>
          <w:sz w:val="28"/>
          <w:szCs w:val="28"/>
        </w:rPr>
        <w:t>        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077775" w:rsidRPr="00270F95" w:rsidRDefault="00077775" w:rsidP="00270F95">
      <w:pPr>
        <w:pStyle w:val="defaul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0F95">
        <w:rPr>
          <w:sz w:val="28"/>
          <w:szCs w:val="28"/>
        </w:rPr>
        <w:t xml:space="preserve">        осознанно </w:t>
      </w:r>
      <w:proofErr w:type="gramStart"/>
      <w:r w:rsidRPr="00270F95">
        <w:rPr>
          <w:sz w:val="28"/>
          <w:szCs w:val="28"/>
        </w:rPr>
        <w:t>выполняющий</w:t>
      </w:r>
      <w:proofErr w:type="gramEnd"/>
      <w:r w:rsidRPr="00270F95">
        <w:rPr>
          <w:sz w:val="28"/>
          <w:szCs w:val="28"/>
        </w:rPr>
        <w:t xml:space="preserve"> правила здорового и безопасного для себя и окружающих образа жизни; </w:t>
      </w:r>
    </w:p>
    <w:p w:rsidR="00077775" w:rsidRPr="00270F95" w:rsidRDefault="00077775" w:rsidP="00270F95">
      <w:pPr>
        <w:pStyle w:val="defaul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0F95">
        <w:rPr>
          <w:sz w:val="28"/>
          <w:szCs w:val="28"/>
        </w:rPr>
        <w:t xml:space="preserve">        </w:t>
      </w:r>
      <w:proofErr w:type="gramStart"/>
      <w:r w:rsidRPr="00270F95">
        <w:rPr>
          <w:sz w:val="28"/>
          <w:szCs w:val="28"/>
        </w:rPr>
        <w:t>ориентирующийся</w:t>
      </w:r>
      <w:proofErr w:type="gramEnd"/>
      <w:r w:rsidRPr="00270F95">
        <w:rPr>
          <w:sz w:val="28"/>
          <w:szCs w:val="28"/>
        </w:rPr>
        <w:t xml:space="preserve"> в мире профессий, понимающий значение профессиональной деятельности для человека.</w:t>
      </w:r>
    </w:p>
    <w:p w:rsidR="00077775" w:rsidRDefault="00077775" w:rsidP="00270F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 </w:t>
      </w:r>
    </w:p>
    <w:p w:rsidR="006C7DF4" w:rsidRPr="00270F95" w:rsidRDefault="006C7DF4" w:rsidP="00270F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77775" w:rsidRPr="00270F95" w:rsidRDefault="00077775" w:rsidP="00270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lastRenderedPageBreak/>
        <w:t>«Портрет выпускника средней школы»:</w:t>
      </w:r>
      <w:r w:rsidRPr="0027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775" w:rsidRPr="00270F95" w:rsidRDefault="00077775" w:rsidP="00270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775" w:rsidRPr="00270F95" w:rsidRDefault="00077775" w:rsidP="00270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Выпускник школы должен ощущать себя субъектом образования собственной личности, свободно адаптирующейся в информационной и образовательной среде.</w:t>
      </w:r>
    </w:p>
    <w:p w:rsidR="00077775" w:rsidRPr="00270F95" w:rsidRDefault="00077775" w:rsidP="00270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Это выпускник с универсальной школьной подготовкой, с развитыми коммуникативными качествами, социально мобильный, со стремлением к наиболее полной жизненной самореализации с учетом собственных способностей, способный ставить перед собой цели, выбирать способы и средства их реализации</w:t>
      </w:r>
    </w:p>
    <w:p w:rsidR="00077775" w:rsidRPr="00270F95" w:rsidRDefault="00077775" w:rsidP="00270F95">
      <w:pPr>
        <w:pStyle w:val="aa"/>
        <w:spacing w:after="0" w:line="276" w:lineRule="auto"/>
        <w:ind w:left="0" w:firstLine="709"/>
        <w:rPr>
          <w:sz w:val="28"/>
          <w:szCs w:val="28"/>
        </w:rPr>
      </w:pPr>
      <w:r w:rsidRPr="00270F95">
        <w:rPr>
          <w:sz w:val="28"/>
          <w:szCs w:val="28"/>
        </w:rPr>
        <w:t>Гармоничность личности проявляется в развитии:</w:t>
      </w:r>
    </w:p>
    <w:p w:rsidR="00077775" w:rsidRPr="00270F95" w:rsidRDefault="00077775" w:rsidP="00270F95">
      <w:pPr>
        <w:pStyle w:val="aa"/>
        <w:spacing w:after="0" w:line="276" w:lineRule="auto"/>
        <w:ind w:left="0" w:firstLine="709"/>
        <w:rPr>
          <w:sz w:val="28"/>
          <w:szCs w:val="28"/>
        </w:rPr>
      </w:pPr>
      <w:r w:rsidRPr="00270F95">
        <w:rPr>
          <w:sz w:val="28"/>
          <w:szCs w:val="28"/>
          <w:u w:val="single"/>
        </w:rPr>
        <w:t>познавательного потенциала</w:t>
      </w:r>
      <w:r w:rsidRPr="00270F95">
        <w:rPr>
          <w:sz w:val="28"/>
          <w:szCs w:val="28"/>
        </w:rPr>
        <w:t>:</w:t>
      </w:r>
    </w:p>
    <w:p w:rsidR="00077775" w:rsidRPr="00270F95" w:rsidRDefault="00077775" w:rsidP="00270F95">
      <w:pPr>
        <w:pStyle w:val="aa"/>
        <w:spacing w:after="0" w:line="276" w:lineRule="auto"/>
        <w:ind w:left="0" w:firstLine="709"/>
        <w:rPr>
          <w:sz w:val="28"/>
          <w:szCs w:val="28"/>
        </w:rPr>
      </w:pPr>
      <w:r w:rsidRPr="00270F95">
        <w:rPr>
          <w:sz w:val="28"/>
          <w:szCs w:val="28"/>
        </w:rPr>
        <w:t>        широкая мотивация к непрерывному образованию, к усвоению общечеловеческой культуры (</w:t>
      </w:r>
      <w:proofErr w:type="spellStart"/>
      <w:r w:rsidRPr="00270F95">
        <w:rPr>
          <w:sz w:val="28"/>
          <w:szCs w:val="28"/>
        </w:rPr>
        <w:t>обучаемость</w:t>
      </w:r>
      <w:proofErr w:type="spellEnd"/>
      <w:r w:rsidRPr="00270F95">
        <w:rPr>
          <w:sz w:val="28"/>
          <w:szCs w:val="28"/>
        </w:rPr>
        <w:t>);</w:t>
      </w:r>
    </w:p>
    <w:p w:rsidR="00077775" w:rsidRPr="00270F95" w:rsidRDefault="00077775" w:rsidP="00270F95">
      <w:pPr>
        <w:pStyle w:val="aa"/>
        <w:spacing w:after="0" w:line="276" w:lineRule="auto"/>
        <w:ind w:left="0" w:firstLine="709"/>
        <w:rPr>
          <w:sz w:val="28"/>
          <w:szCs w:val="28"/>
        </w:rPr>
      </w:pPr>
      <w:r w:rsidRPr="00270F95">
        <w:rPr>
          <w:sz w:val="28"/>
          <w:szCs w:val="28"/>
        </w:rPr>
        <w:t>        интерес к научному познанию мира и себя;</w:t>
      </w:r>
    </w:p>
    <w:p w:rsidR="00077775" w:rsidRPr="00270F95" w:rsidRDefault="00077775" w:rsidP="00270F95">
      <w:pPr>
        <w:pStyle w:val="aa"/>
        <w:spacing w:after="0" w:line="276" w:lineRule="auto"/>
        <w:ind w:left="0" w:firstLine="709"/>
        <w:rPr>
          <w:sz w:val="28"/>
          <w:szCs w:val="28"/>
        </w:rPr>
      </w:pPr>
      <w:r w:rsidRPr="00270F95">
        <w:rPr>
          <w:sz w:val="28"/>
          <w:szCs w:val="28"/>
        </w:rPr>
        <w:t>        способность к логическому, продуктивному, творческому мышлению;</w:t>
      </w:r>
    </w:p>
    <w:p w:rsidR="00077775" w:rsidRPr="00270F95" w:rsidRDefault="00077775" w:rsidP="00270F95">
      <w:pPr>
        <w:pStyle w:val="aa"/>
        <w:spacing w:after="0" w:line="276" w:lineRule="auto"/>
        <w:ind w:left="0" w:firstLine="709"/>
        <w:rPr>
          <w:sz w:val="28"/>
          <w:szCs w:val="28"/>
        </w:rPr>
      </w:pPr>
      <w:r w:rsidRPr="00270F95">
        <w:rPr>
          <w:sz w:val="28"/>
          <w:szCs w:val="28"/>
        </w:rPr>
        <w:t>        взвешенность мыслей, слов, поступков.</w:t>
      </w:r>
    </w:p>
    <w:p w:rsidR="00077775" w:rsidRPr="00270F95" w:rsidRDefault="00077775" w:rsidP="00270F95">
      <w:pPr>
        <w:pStyle w:val="aa"/>
        <w:spacing w:after="0" w:line="276" w:lineRule="auto"/>
        <w:ind w:left="0" w:firstLine="709"/>
        <w:rPr>
          <w:sz w:val="28"/>
          <w:szCs w:val="28"/>
        </w:rPr>
      </w:pPr>
      <w:r w:rsidRPr="00270F95">
        <w:rPr>
          <w:sz w:val="28"/>
          <w:szCs w:val="28"/>
          <w:u w:val="single"/>
        </w:rPr>
        <w:t>коммуникативного потенциала</w:t>
      </w:r>
      <w:r w:rsidRPr="00270F95">
        <w:rPr>
          <w:sz w:val="28"/>
          <w:szCs w:val="28"/>
        </w:rPr>
        <w:t>:</w:t>
      </w:r>
    </w:p>
    <w:p w:rsidR="00077775" w:rsidRPr="00270F95" w:rsidRDefault="00077775" w:rsidP="00270F95">
      <w:pPr>
        <w:pStyle w:val="aa"/>
        <w:spacing w:after="0" w:line="276" w:lineRule="auto"/>
        <w:ind w:left="0" w:firstLine="709"/>
        <w:rPr>
          <w:sz w:val="28"/>
          <w:szCs w:val="28"/>
        </w:rPr>
      </w:pPr>
      <w:r w:rsidRPr="00270F95">
        <w:rPr>
          <w:sz w:val="28"/>
          <w:szCs w:val="28"/>
        </w:rPr>
        <w:t>        владение навыками культурного общения;</w:t>
      </w:r>
    </w:p>
    <w:p w:rsidR="00077775" w:rsidRPr="00270F95" w:rsidRDefault="00077775" w:rsidP="00270F95">
      <w:pPr>
        <w:pStyle w:val="aa"/>
        <w:spacing w:after="0" w:line="276" w:lineRule="auto"/>
        <w:ind w:left="0" w:firstLine="709"/>
        <w:rPr>
          <w:sz w:val="28"/>
          <w:szCs w:val="28"/>
        </w:rPr>
      </w:pPr>
      <w:r w:rsidRPr="00270F95">
        <w:rPr>
          <w:sz w:val="28"/>
          <w:szCs w:val="28"/>
        </w:rPr>
        <w:t xml:space="preserve">        </w:t>
      </w:r>
      <w:proofErr w:type="spellStart"/>
      <w:r w:rsidRPr="00270F95">
        <w:rPr>
          <w:sz w:val="28"/>
          <w:szCs w:val="28"/>
        </w:rPr>
        <w:t>сформированности</w:t>
      </w:r>
      <w:proofErr w:type="spellEnd"/>
      <w:r w:rsidRPr="00270F95">
        <w:rPr>
          <w:sz w:val="28"/>
          <w:szCs w:val="28"/>
        </w:rPr>
        <w:t xml:space="preserve"> навыков выбора способов адаптивного поведения в обществе, различных жизненных ситуациях;</w:t>
      </w:r>
    </w:p>
    <w:p w:rsidR="00077775" w:rsidRPr="00270F95" w:rsidRDefault="00077775" w:rsidP="00270F95">
      <w:pPr>
        <w:pStyle w:val="aa"/>
        <w:spacing w:after="0" w:line="276" w:lineRule="auto"/>
        <w:ind w:left="0" w:firstLine="709"/>
        <w:rPr>
          <w:sz w:val="28"/>
          <w:szCs w:val="28"/>
        </w:rPr>
      </w:pPr>
      <w:r w:rsidRPr="00270F95">
        <w:rPr>
          <w:sz w:val="28"/>
          <w:szCs w:val="28"/>
        </w:rPr>
        <w:t>        умение решать проблемы в общении с представителями разных возрастных социальных групп людей;</w:t>
      </w:r>
    </w:p>
    <w:p w:rsidR="00077775" w:rsidRPr="00270F95" w:rsidRDefault="00077775" w:rsidP="00270F95">
      <w:pPr>
        <w:pStyle w:val="aa"/>
        <w:spacing w:after="0" w:line="276" w:lineRule="auto"/>
        <w:ind w:left="0" w:firstLine="709"/>
        <w:rPr>
          <w:sz w:val="28"/>
          <w:szCs w:val="28"/>
        </w:rPr>
      </w:pPr>
      <w:r w:rsidRPr="00270F95">
        <w:rPr>
          <w:sz w:val="28"/>
          <w:szCs w:val="28"/>
        </w:rPr>
        <w:t>        развитие социально значимых качеств личности (самостоятельность, инициативность, ответственность, вера в себя);</w:t>
      </w:r>
    </w:p>
    <w:p w:rsidR="00077775" w:rsidRPr="00270F95" w:rsidRDefault="00077775" w:rsidP="00270F95">
      <w:pPr>
        <w:pStyle w:val="aa"/>
        <w:spacing w:after="0" w:line="276" w:lineRule="auto"/>
        <w:ind w:left="0" w:firstLine="709"/>
        <w:rPr>
          <w:sz w:val="28"/>
          <w:szCs w:val="28"/>
        </w:rPr>
      </w:pPr>
      <w:r w:rsidRPr="00270F95">
        <w:rPr>
          <w:sz w:val="28"/>
          <w:szCs w:val="28"/>
        </w:rPr>
        <w:t>        развитие коммуникативных способностей (умение слушать и слышать, терпимость, открытость, искренность, толерантность, уважение к собеседнику).</w:t>
      </w:r>
    </w:p>
    <w:p w:rsidR="00077775" w:rsidRPr="00270F95" w:rsidRDefault="00077775" w:rsidP="00270F95">
      <w:pPr>
        <w:pStyle w:val="aa"/>
        <w:spacing w:after="0" w:line="276" w:lineRule="auto"/>
        <w:ind w:left="0" w:firstLine="709"/>
        <w:rPr>
          <w:sz w:val="28"/>
          <w:szCs w:val="28"/>
        </w:rPr>
      </w:pPr>
      <w:r w:rsidRPr="00270F95">
        <w:rPr>
          <w:sz w:val="28"/>
          <w:szCs w:val="28"/>
          <w:u w:val="single"/>
        </w:rPr>
        <w:t>духовно-нравственного потенциала:</w:t>
      </w:r>
    </w:p>
    <w:p w:rsidR="00077775" w:rsidRPr="00270F95" w:rsidRDefault="00077775" w:rsidP="00270F95">
      <w:pPr>
        <w:pStyle w:val="aa"/>
        <w:spacing w:after="0" w:line="276" w:lineRule="auto"/>
        <w:ind w:left="0" w:firstLine="709"/>
        <w:rPr>
          <w:sz w:val="28"/>
          <w:szCs w:val="28"/>
        </w:rPr>
      </w:pPr>
      <w:r w:rsidRPr="00270F95">
        <w:rPr>
          <w:sz w:val="28"/>
          <w:szCs w:val="28"/>
        </w:rPr>
        <w:t>        осмысление законов мироздания, целей и смысла жизни;</w:t>
      </w:r>
    </w:p>
    <w:p w:rsidR="00077775" w:rsidRPr="00270F95" w:rsidRDefault="00077775" w:rsidP="00270F95">
      <w:pPr>
        <w:pStyle w:val="aa"/>
        <w:spacing w:after="0" w:line="276" w:lineRule="auto"/>
        <w:ind w:left="0" w:firstLine="709"/>
        <w:rPr>
          <w:sz w:val="28"/>
          <w:szCs w:val="28"/>
        </w:rPr>
      </w:pPr>
      <w:proofErr w:type="gramStart"/>
      <w:r w:rsidRPr="00270F95">
        <w:rPr>
          <w:sz w:val="28"/>
          <w:szCs w:val="28"/>
        </w:rPr>
        <w:t>        усвоение и присвоение ценностей «Природа», «Человек», «Общество», «Семья», «Истина», «Красота», «Жизнь», «Творчество», «Культура»;</w:t>
      </w:r>
      <w:proofErr w:type="gramEnd"/>
    </w:p>
    <w:p w:rsidR="00077775" w:rsidRPr="00270F95" w:rsidRDefault="00077775" w:rsidP="00270F95">
      <w:pPr>
        <w:pStyle w:val="aa"/>
        <w:spacing w:after="0" w:line="276" w:lineRule="auto"/>
        <w:ind w:left="0" w:firstLine="709"/>
        <w:rPr>
          <w:sz w:val="28"/>
          <w:szCs w:val="28"/>
        </w:rPr>
      </w:pPr>
      <w:r w:rsidRPr="00270F95">
        <w:rPr>
          <w:sz w:val="28"/>
          <w:szCs w:val="28"/>
        </w:rPr>
        <w:t>        понимание сущности нравственных качеств и черт характера, проявление их в отношениях с другими людьми;</w:t>
      </w:r>
    </w:p>
    <w:p w:rsidR="00077775" w:rsidRPr="00270F95" w:rsidRDefault="00077775" w:rsidP="00270F95">
      <w:pPr>
        <w:pStyle w:val="aa"/>
        <w:spacing w:after="0" w:line="276" w:lineRule="auto"/>
        <w:ind w:left="0" w:firstLine="709"/>
        <w:rPr>
          <w:sz w:val="28"/>
          <w:szCs w:val="28"/>
        </w:rPr>
      </w:pPr>
      <w:r w:rsidRPr="00270F95">
        <w:rPr>
          <w:sz w:val="28"/>
          <w:szCs w:val="28"/>
        </w:rPr>
        <w:t>        готовность к самосовершенствованию, самопознанию, самоопределению, самореализации;</w:t>
      </w:r>
    </w:p>
    <w:p w:rsidR="00077775" w:rsidRPr="00270F95" w:rsidRDefault="00077775" w:rsidP="00270F95">
      <w:pPr>
        <w:pStyle w:val="aa"/>
        <w:spacing w:after="0" w:line="276" w:lineRule="auto"/>
        <w:ind w:left="0" w:firstLine="709"/>
        <w:rPr>
          <w:sz w:val="28"/>
          <w:szCs w:val="28"/>
        </w:rPr>
      </w:pPr>
      <w:r w:rsidRPr="00270F95">
        <w:rPr>
          <w:sz w:val="28"/>
          <w:szCs w:val="28"/>
        </w:rPr>
        <w:t>        активная жизненная позиция, способность строить жизнь, достойную Человека.</w:t>
      </w:r>
    </w:p>
    <w:p w:rsidR="00077775" w:rsidRPr="00270F95" w:rsidRDefault="00077775" w:rsidP="00270F95">
      <w:pPr>
        <w:pStyle w:val="aa"/>
        <w:spacing w:after="0" w:line="276" w:lineRule="auto"/>
        <w:ind w:left="0" w:firstLine="709"/>
        <w:rPr>
          <w:sz w:val="28"/>
          <w:szCs w:val="28"/>
        </w:rPr>
      </w:pPr>
      <w:r w:rsidRPr="00270F95">
        <w:rPr>
          <w:sz w:val="28"/>
          <w:szCs w:val="28"/>
          <w:u w:val="single"/>
        </w:rPr>
        <w:t>творческого потенциала</w:t>
      </w:r>
      <w:r w:rsidRPr="00270F95">
        <w:rPr>
          <w:sz w:val="28"/>
          <w:szCs w:val="28"/>
        </w:rPr>
        <w:t>:</w:t>
      </w:r>
    </w:p>
    <w:p w:rsidR="00077775" w:rsidRPr="00270F95" w:rsidRDefault="00077775" w:rsidP="00270F95">
      <w:pPr>
        <w:pStyle w:val="aa"/>
        <w:spacing w:after="0" w:line="276" w:lineRule="auto"/>
        <w:ind w:left="0" w:firstLine="709"/>
        <w:rPr>
          <w:sz w:val="28"/>
          <w:szCs w:val="28"/>
        </w:rPr>
      </w:pPr>
      <w:r w:rsidRPr="00270F95">
        <w:rPr>
          <w:sz w:val="28"/>
          <w:szCs w:val="28"/>
        </w:rPr>
        <w:lastRenderedPageBreak/>
        <w:t>        умение строить свою жизнь по законам гармонии и красоты;</w:t>
      </w:r>
    </w:p>
    <w:p w:rsidR="00077775" w:rsidRPr="00270F95" w:rsidRDefault="00077775" w:rsidP="00270F95">
      <w:pPr>
        <w:pStyle w:val="aa"/>
        <w:spacing w:after="0" w:line="276" w:lineRule="auto"/>
        <w:ind w:left="0" w:firstLine="709"/>
        <w:rPr>
          <w:sz w:val="28"/>
          <w:szCs w:val="28"/>
        </w:rPr>
      </w:pPr>
      <w:r w:rsidRPr="00270F95">
        <w:rPr>
          <w:sz w:val="28"/>
          <w:szCs w:val="28"/>
        </w:rPr>
        <w:t>        способность к самостоятельному творчеству, духовному самовыражению через трудовую деятельность, науку, искусство.</w:t>
      </w:r>
    </w:p>
    <w:p w:rsidR="006C7DF4" w:rsidRDefault="006C7DF4" w:rsidP="0027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75" w:rsidRPr="00270F95" w:rsidRDefault="00077775" w:rsidP="0027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РАЗДЕЛ №4.</w:t>
      </w:r>
    </w:p>
    <w:p w:rsidR="00077775" w:rsidRPr="00270F95" w:rsidRDefault="00077775" w:rsidP="0027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ПРИОРИТЕТНЫЕ НАПРАВЛЕНИЯ РЕАЛИЗАЦИИ ПРОГРАММЫ РАЗВИТИЯ ШКОЛЫ</w:t>
      </w:r>
    </w:p>
    <w:p w:rsidR="00077775" w:rsidRPr="00270F95" w:rsidRDefault="00077775" w:rsidP="0027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270F9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</w:p>
    <w:p w:rsidR="00077775" w:rsidRPr="00270F95" w:rsidRDefault="00077775" w:rsidP="00270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Приоритетными направлениями развития школы на этапе модернизации школьной образовательной системы с целью обеспечения введения Федеральных Государственных образовательных стандартов являются:</w:t>
      </w:r>
    </w:p>
    <w:p w:rsidR="00077775" w:rsidRPr="00270F95" w:rsidRDefault="00077775" w:rsidP="00270F95">
      <w:pPr>
        <w:numPr>
          <w:ilvl w:val="0"/>
          <w:numId w:val="10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повышение качества образовательных услуг;</w:t>
      </w:r>
    </w:p>
    <w:p w:rsidR="00077775" w:rsidRPr="00270F95" w:rsidRDefault="00077775" w:rsidP="00270F95">
      <w:pPr>
        <w:numPr>
          <w:ilvl w:val="0"/>
          <w:numId w:val="10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социализация учащихся;</w:t>
      </w:r>
    </w:p>
    <w:p w:rsidR="00077775" w:rsidRPr="00270F95" w:rsidRDefault="00077775" w:rsidP="00270F95">
      <w:pPr>
        <w:numPr>
          <w:ilvl w:val="0"/>
          <w:numId w:val="10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>.</w:t>
      </w:r>
    </w:p>
    <w:p w:rsidR="00077775" w:rsidRPr="00270F95" w:rsidRDefault="00077775" w:rsidP="00270F9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7775" w:rsidRPr="00270F95" w:rsidRDefault="00077775" w:rsidP="0027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F95">
        <w:rPr>
          <w:rFonts w:ascii="Times New Roman" w:hAnsi="Times New Roman" w:cs="Times New Roman"/>
          <w:b/>
          <w:sz w:val="28"/>
          <w:szCs w:val="28"/>
          <w:u w:val="single"/>
        </w:rPr>
        <w:t>4.1. Повышение качества образовательных услуг</w:t>
      </w:r>
    </w:p>
    <w:p w:rsidR="00077775" w:rsidRPr="00270F95" w:rsidRDefault="00077775" w:rsidP="00270F95">
      <w:pPr>
        <w:pStyle w:val="aa"/>
        <w:tabs>
          <w:tab w:val="left" w:pos="1080"/>
        </w:tabs>
        <w:spacing w:after="0" w:line="276" w:lineRule="auto"/>
        <w:ind w:left="0"/>
        <w:jc w:val="both"/>
        <w:rPr>
          <w:sz w:val="28"/>
          <w:szCs w:val="28"/>
        </w:rPr>
      </w:pPr>
      <w:r w:rsidRPr="00270F95">
        <w:rPr>
          <w:sz w:val="28"/>
          <w:szCs w:val="28"/>
        </w:rPr>
        <w:t xml:space="preserve">             Программа по модернизации школьной образовательной системы с целью обеспечения введения </w:t>
      </w:r>
      <w:r w:rsidR="006C7DF4">
        <w:rPr>
          <w:sz w:val="28"/>
          <w:szCs w:val="28"/>
        </w:rPr>
        <w:t xml:space="preserve"> и реализации </w:t>
      </w:r>
      <w:r w:rsidRPr="00270F95">
        <w:rPr>
          <w:sz w:val="28"/>
          <w:szCs w:val="28"/>
        </w:rPr>
        <w:t xml:space="preserve">ФГОС выдвигает в качестве реальной цели формирование человека, способного воспитывать и развивать самого себя, человека самосовершенствующегося. Это должен быть человек высокой культуры, глубокого интеллекта и сильной воли, обладающий зрелым уровнем самосовершенствования. </w:t>
      </w:r>
    </w:p>
    <w:p w:rsidR="00077775" w:rsidRPr="00270F95" w:rsidRDefault="00077775" w:rsidP="00270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Цель</w:t>
      </w:r>
      <w:r w:rsidRPr="00270F95">
        <w:rPr>
          <w:rFonts w:ascii="Times New Roman" w:hAnsi="Times New Roman" w:cs="Times New Roman"/>
          <w:sz w:val="28"/>
          <w:szCs w:val="28"/>
        </w:rPr>
        <w:t xml:space="preserve">: обеспечить условия для формирования у учащегося способности к осуществлению ответственного выбора собственной  индивидуальной образовательной траектории через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полидеятельностный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принцип организации  образования </w:t>
      </w:r>
      <w:proofErr w:type="gramStart"/>
      <w:r w:rsidRPr="00270F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0F95">
        <w:rPr>
          <w:rFonts w:ascii="Times New Roman" w:hAnsi="Times New Roman" w:cs="Times New Roman"/>
          <w:sz w:val="28"/>
          <w:szCs w:val="28"/>
        </w:rPr>
        <w:t>.</w:t>
      </w:r>
    </w:p>
    <w:p w:rsidR="00077775" w:rsidRPr="00270F95" w:rsidRDefault="00077775" w:rsidP="0027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270F95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270F9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77775" w:rsidRPr="00270F95" w:rsidRDefault="00077775" w:rsidP="00270F95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разработать систему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ФГОС;</w:t>
      </w:r>
    </w:p>
    <w:p w:rsidR="00077775" w:rsidRPr="00270F95" w:rsidRDefault="00077775" w:rsidP="00270F95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системообразную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методологическую теоретическую базу для сознательного управления учащимся своим развитием;</w:t>
      </w:r>
    </w:p>
    <w:p w:rsidR="00077775" w:rsidRPr="00270F95" w:rsidRDefault="00077775" w:rsidP="00270F95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направить процесс саморазвития, самосовершенствования учащегося;</w:t>
      </w:r>
    </w:p>
    <w:p w:rsidR="00077775" w:rsidRPr="00270F95" w:rsidRDefault="00077775" w:rsidP="00270F95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помочь учащемуся осознать и принять цели и содержание образования;</w:t>
      </w:r>
    </w:p>
    <w:p w:rsidR="00077775" w:rsidRPr="00270F95" w:rsidRDefault="00077775" w:rsidP="00270F95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организовать рефлексивную деятельность ребенка, запускающую микро- и макропрограммы работы над собой;</w:t>
      </w:r>
    </w:p>
    <w:p w:rsidR="00077775" w:rsidRPr="00270F95" w:rsidRDefault="00077775" w:rsidP="00270F95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ознакомить с практическими приемами и методами своего духовного и физического роста и самосовершенствования;</w:t>
      </w:r>
    </w:p>
    <w:p w:rsidR="00077775" w:rsidRPr="00270F95" w:rsidRDefault="00077775" w:rsidP="00270F95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</w:t>
      </w:r>
      <w:r w:rsidRPr="00270F95">
        <w:rPr>
          <w:rFonts w:ascii="Times New Roman" w:hAnsi="Times New Roman" w:cs="Times New Roman"/>
          <w:color w:val="000000"/>
          <w:sz w:val="28"/>
          <w:szCs w:val="28"/>
        </w:rPr>
        <w:t>систему оценки личностных достижений школьников.</w:t>
      </w:r>
    </w:p>
    <w:p w:rsidR="00077775" w:rsidRPr="00270F95" w:rsidRDefault="00077775" w:rsidP="00270F95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775" w:rsidRPr="00270F95" w:rsidRDefault="00077775" w:rsidP="0027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Направления мониторинга</w:t>
      </w:r>
    </w:p>
    <w:p w:rsidR="00077775" w:rsidRPr="00270F95" w:rsidRDefault="00077775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1. Мониторинг результативности учебного процесса</w:t>
      </w:r>
    </w:p>
    <w:p w:rsidR="00077775" w:rsidRPr="00270F95" w:rsidRDefault="00077775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2. Мониторинг годовых отметок, % успевающих на «4» и «5» по всем предметам, степени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по предметам, среднего балла каждого учащегося 5-11 классов </w:t>
      </w:r>
    </w:p>
    <w:p w:rsidR="00077775" w:rsidRPr="00270F95" w:rsidRDefault="00272963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3</w:t>
      </w:r>
      <w:r w:rsidR="00077775" w:rsidRPr="00270F95">
        <w:rPr>
          <w:rFonts w:ascii="Times New Roman" w:hAnsi="Times New Roman" w:cs="Times New Roman"/>
          <w:sz w:val="28"/>
          <w:szCs w:val="28"/>
        </w:rPr>
        <w:t>. Мониторинг выполнения программ</w:t>
      </w:r>
    </w:p>
    <w:p w:rsidR="00077775" w:rsidRPr="00270F95" w:rsidRDefault="00272963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4</w:t>
      </w:r>
      <w:r w:rsidR="00077775" w:rsidRPr="00270F95">
        <w:rPr>
          <w:rFonts w:ascii="Times New Roman" w:hAnsi="Times New Roman" w:cs="Times New Roman"/>
          <w:sz w:val="28"/>
          <w:szCs w:val="28"/>
        </w:rPr>
        <w:t>. Мониторинг промежуточных результатов ОГЭ и ЕГЭ</w:t>
      </w:r>
    </w:p>
    <w:p w:rsidR="00077775" w:rsidRDefault="00272963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5</w:t>
      </w:r>
      <w:r w:rsidR="00077775" w:rsidRPr="00270F95">
        <w:rPr>
          <w:rFonts w:ascii="Times New Roman" w:hAnsi="Times New Roman" w:cs="Times New Roman"/>
          <w:sz w:val="28"/>
          <w:szCs w:val="28"/>
        </w:rPr>
        <w:t>. Мониторинг работы с учащимися «группы риска» при подготовке к ОГЭ и ЕГЭ</w:t>
      </w:r>
    </w:p>
    <w:p w:rsidR="006C7DF4" w:rsidRDefault="006C7DF4" w:rsidP="00270F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DF4" w:rsidRPr="00270F95" w:rsidRDefault="006C7DF4" w:rsidP="00270F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775" w:rsidRPr="006C7DF4" w:rsidRDefault="00077775" w:rsidP="00270F95">
      <w:pPr>
        <w:keepNext/>
        <w:spacing w:after="0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Совершенствование образовательного процесса   ФГОС НОО</w:t>
      </w:r>
      <w:r w:rsidR="006C7DF4">
        <w:rPr>
          <w:rFonts w:ascii="Times New Roman" w:hAnsi="Times New Roman" w:cs="Times New Roman"/>
          <w:b/>
          <w:sz w:val="28"/>
          <w:szCs w:val="28"/>
        </w:rPr>
        <w:t>, ООО, СОО</w:t>
      </w:r>
    </w:p>
    <w:p w:rsidR="00077775" w:rsidRPr="006C7DF4" w:rsidRDefault="00077775" w:rsidP="00270F95">
      <w:pPr>
        <w:keepNext/>
        <w:spacing w:after="0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226"/>
        <w:gridCol w:w="982"/>
        <w:gridCol w:w="2222"/>
        <w:gridCol w:w="2211"/>
      </w:tblGrid>
      <w:tr w:rsidR="00077775" w:rsidRPr="00270F95" w:rsidTr="00077775"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77775" w:rsidRPr="00270F95" w:rsidTr="00077775"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Корректировка ООП НОО.</w:t>
            </w:r>
          </w:p>
          <w:p w:rsidR="00077775" w:rsidRPr="00270F95" w:rsidRDefault="00077775" w:rsidP="00270F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Разработка, принятие и утверждение рабочих программ по предметам.</w:t>
            </w:r>
          </w:p>
        </w:tc>
        <w:tc>
          <w:tcPr>
            <w:tcW w:w="0" w:type="auto"/>
          </w:tcPr>
          <w:p w:rsidR="00077775" w:rsidRPr="00270F95" w:rsidRDefault="006C7DF4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2019 - 2020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 УВР, </w:t>
            </w:r>
          </w:p>
          <w:p w:rsidR="00077775" w:rsidRPr="00270F95" w:rsidRDefault="00077775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МО, учителя</w:t>
            </w:r>
          </w:p>
        </w:tc>
      </w:tr>
      <w:tr w:rsidR="00077775" w:rsidRPr="00270F95" w:rsidTr="00077775"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ООП ООО школы. </w:t>
            </w:r>
          </w:p>
        </w:tc>
        <w:tc>
          <w:tcPr>
            <w:tcW w:w="0" w:type="auto"/>
          </w:tcPr>
          <w:p w:rsidR="00077775" w:rsidRPr="00270F95" w:rsidRDefault="006C7DF4" w:rsidP="006C7D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7775" w:rsidRPr="00270F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ООП ООО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77775" w:rsidRPr="00270F95" w:rsidRDefault="00077775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7775" w:rsidRPr="00270F95" w:rsidTr="00077775"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77775" w:rsidRPr="00270F95" w:rsidRDefault="00077775" w:rsidP="006C7D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нормативных документов и методических рекомендаций </w:t>
            </w:r>
            <w:r w:rsidR="006C7DF4">
              <w:rPr>
                <w:rFonts w:ascii="Times New Roman" w:hAnsi="Times New Roman" w:cs="Times New Roman"/>
                <w:sz w:val="28"/>
                <w:szCs w:val="28"/>
              </w:rPr>
              <w:t xml:space="preserve"> по введению </w:t>
            </w: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 w:rsidR="006C7D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ОО.</w:t>
            </w:r>
          </w:p>
        </w:tc>
        <w:tc>
          <w:tcPr>
            <w:tcW w:w="0" w:type="auto"/>
          </w:tcPr>
          <w:p w:rsidR="00077775" w:rsidRPr="00270F95" w:rsidRDefault="00077775" w:rsidP="006C7D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077775" w:rsidRPr="00270F95" w:rsidRDefault="00077775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МО, учителя</w:t>
            </w:r>
          </w:p>
        </w:tc>
      </w:tr>
      <w:tr w:rsidR="00077775" w:rsidRPr="00270F95" w:rsidTr="00077775"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77775" w:rsidRPr="00270F95" w:rsidRDefault="00077775" w:rsidP="006C7D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требований </w:t>
            </w:r>
            <w:r w:rsidR="006C7DF4"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в 1-4 классах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C7DF4">
              <w:rPr>
                <w:rFonts w:ascii="Times New Roman" w:hAnsi="Times New Roman" w:cs="Times New Roman"/>
                <w:sz w:val="28"/>
                <w:szCs w:val="28"/>
              </w:rPr>
              <w:t>- 2021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Реализация ФГОС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УВР, МО начальных классов</w:t>
            </w:r>
          </w:p>
          <w:p w:rsidR="00077775" w:rsidRPr="00270F95" w:rsidRDefault="00077775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077775" w:rsidRPr="00270F95" w:rsidTr="00077775"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77775" w:rsidRDefault="00077775" w:rsidP="006C7D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</w:t>
            </w:r>
            <w:r w:rsidR="006C7DF4">
              <w:rPr>
                <w:rFonts w:ascii="Times New Roman" w:hAnsi="Times New Roman" w:cs="Times New Roman"/>
                <w:sz w:val="28"/>
                <w:szCs w:val="28"/>
              </w:rPr>
              <w:t xml:space="preserve"> 1 – 10 классов </w:t>
            </w: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УУД.</w:t>
            </w:r>
          </w:p>
          <w:p w:rsidR="006C7DF4" w:rsidRPr="00270F95" w:rsidRDefault="006C7DF4" w:rsidP="006C7D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– 11 классов </w:t>
            </w: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УУД.</w:t>
            </w:r>
          </w:p>
        </w:tc>
        <w:tc>
          <w:tcPr>
            <w:tcW w:w="0" w:type="auto"/>
          </w:tcPr>
          <w:p w:rsidR="00077775" w:rsidRDefault="006C7DF4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- 2021</w:t>
            </w:r>
          </w:p>
          <w:p w:rsidR="006C7DF4" w:rsidRPr="00270F95" w:rsidRDefault="006C7DF4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- 2025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Реализация ФГОС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 УВР, </w:t>
            </w:r>
          </w:p>
          <w:p w:rsidR="00077775" w:rsidRPr="00270F95" w:rsidRDefault="00077775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6C7DF4" w:rsidRPr="00270F95" w:rsidTr="00077775">
        <w:tc>
          <w:tcPr>
            <w:tcW w:w="0" w:type="auto"/>
          </w:tcPr>
          <w:p w:rsidR="006C7DF4" w:rsidRPr="00270F95" w:rsidRDefault="006C7DF4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C7DF4" w:rsidRPr="00270F95" w:rsidRDefault="006C7DF4" w:rsidP="00270F9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по предметам</w:t>
            </w:r>
          </w:p>
        </w:tc>
        <w:tc>
          <w:tcPr>
            <w:tcW w:w="0" w:type="auto"/>
          </w:tcPr>
          <w:p w:rsidR="006C7DF4" w:rsidRDefault="006C7DF4">
            <w:r w:rsidRPr="008C0229">
              <w:rPr>
                <w:rFonts w:ascii="Times New Roman" w:hAnsi="Times New Roman" w:cs="Times New Roman"/>
                <w:sz w:val="28"/>
                <w:szCs w:val="28"/>
              </w:rPr>
              <w:t>2020- 202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C7DF4" w:rsidRPr="00270F95" w:rsidRDefault="006C7DF4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Реализация ФГОС</w:t>
            </w:r>
          </w:p>
        </w:tc>
        <w:tc>
          <w:tcPr>
            <w:tcW w:w="0" w:type="auto"/>
          </w:tcPr>
          <w:p w:rsidR="006C7DF4" w:rsidRPr="00270F95" w:rsidRDefault="006C7DF4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 УВР, </w:t>
            </w:r>
          </w:p>
          <w:p w:rsidR="006C7DF4" w:rsidRPr="00270F95" w:rsidRDefault="006C7DF4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6C7DF4" w:rsidRPr="00270F95" w:rsidTr="006C7DF4">
        <w:tc>
          <w:tcPr>
            <w:tcW w:w="496" w:type="dxa"/>
          </w:tcPr>
          <w:p w:rsidR="006C7DF4" w:rsidRPr="00270F95" w:rsidRDefault="006C7DF4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6" w:type="dxa"/>
          </w:tcPr>
          <w:p w:rsidR="006C7DF4" w:rsidRPr="00270F95" w:rsidRDefault="006C7DF4" w:rsidP="006C7D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переподготовка </w:t>
            </w:r>
            <w:r w:rsidRPr="0027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учителей по теме «ФГОС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ОО»</w:t>
            </w:r>
          </w:p>
        </w:tc>
        <w:tc>
          <w:tcPr>
            <w:tcW w:w="0" w:type="auto"/>
          </w:tcPr>
          <w:p w:rsidR="006C7DF4" w:rsidRDefault="006C7DF4">
            <w:r w:rsidRPr="008C0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2020- </w:t>
            </w:r>
            <w:r w:rsidRPr="008C0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0" w:type="auto"/>
          </w:tcPr>
          <w:p w:rsidR="006C7DF4" w:rsidRPr="00270F95" w:rsidRDefault="006C7DF4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r w:rsidRPr="0027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компетентности</w:t>
            </w:r>
          </w:p>
        </w:tc>
        <w:tc>
          <w:tcPr>
            <w:tcW w:w="0" w:type="auto"/>
          </w:tcPr>
          <w:p w:rsidR="006C7DF4" w:rsidRPr="00270F95" w:rsidRDefault="006C7DF4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</w:t>
            </w:r>
            <w:r w:rsidRPr="0027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 УВР </w:t>
            </w:r>
          </w:p>
        </w:tc>
      </w:tr>
      <w:tr w:rsidR="00077775" w:rsidRPr="00270F95" w:rsidTr="006C7DF4">
        <w:tc>
          <w:tcPr>
            <w:tcW w:w="496" w:type="dxa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26" w:type="dxa"/>
          </w:tcPr>
          <w:p w:rsidR="00077775" w:rsidRPr="00270F95" w:rsidRDefault="00077775" w:rsidP="006C7D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педагогический семинар «Подготовка к введению ФГОС в </w:t>
            </w:r>
            <w:r w:rsidR="006C7DF4">
              <w:rPr>
                <w:rFonts w:ascii="Times New Roman" w:hAnsi="Times New Roman" w:cs="Times New Roman"/>
                <w:sz w:val="28"/>
                <w:szCs w:val="28"/>
              </w:rPr>
              <w:t xml:space="preserve"> 10 классе</w:t>
            </w: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077775" w:rsidRPr="00270F95" w:rsidRDefault="006C7DF4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- 2021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Обмен опытом, повышение компетентности</w:t>
            </w:r>
          </w:p>
        </w:tc>
        <w:tc>
          <w:tcPr>
            <w:tcW w:w="0" w:type="auto"/>
          </w:tcPr>
          <w:p w:rsidR="00077775" w:rsidRPr="00270F95" w:rsidRDefault="0077106A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иректора по УВР, МО</w:t>
            </w:r>
            <w:r w:rsidR="00077775"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077775" w:rsidRPr="00270F95" w:rsidTr="006C7DF4">
        <w:tc>
          <w:tcPr>
            <w:tcW w:w="496" w:type="dxa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6" w:type="dxa"/>
          </w:tcPr>
          <w:p w:rsidR="00077775" w:rsidRPr="00270F95" w:rsidRDefault="00077775" w:rsidP="00270F9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«Требования ФГОС к анализу урока»</w:t>
            </w:r>
          </w:p>
        </w:tc>
        <w:tc>
          <w:tcPr>
            <w:tcW w:w="0" w:type="auto"/>
          </w:tcPr>
          <w:p w:rsidR="00077775" w:rsidRPr="00270F95" w:rsidRDefault="006C7DF4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- 2021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Обмен опытом, повышение компетентности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077775" w:rsidRPr="00270F95" w:rsidTr="006C7DF4">
        <w:tc>
          <w:tcPr>
            <w:tcW w:w="496" w:type="dxa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6" w:type="dxa"/>
          </w:tcPr>
          <w:p w:rsidR="00077775" w:rsidRPr="00270F95" w:rsidRDefault="00077775" w:rsidP="00270F9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системы оценки достижения планируемых результатов (личностных, </w:t>
            </w: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, предметных)</w:t>
            </w:r>
          </w:p>
        </w:tc>
        <w:tc>
          <w:tcPr>
            <w:tcW w:w="0" w:type="auto"/>
          </w:tcPr>
          <w:p w:rsidR="00077775" w:rsidRPr="00270F95" w:rsidRDefault="006C7DF4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- 2021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Реализация ФГОС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 УВР, </w:t>
            </w:r>
          </w:p>
          <w:p w:rsidR="00077775" w:rsidRPr="00270F95" w:rsidRDefault="00077775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077775" w:rsidRPr="00270F95" w:rsidTr="006C7DF4">
        <w:tc>
          <w:tcPr>
            <w:tcW w:w="496" w:type="dxa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6" w:type="dxa"/>
          </w:tcPr>
          <w:p w:rsidR="00077775" w:rsidRPr="00270F95" w:rsidRDefault="00077775" w:rsidP="006C7D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Методическое оснащение кабинет</w:t>
            </w:r>
            <w:r w:rsidR="006C7DF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для  реализации ФГОС</w:t>
            </w:r>
          </w:p>
        </w:tc>
        <w:tc>
          <w:tcPr>
            <w:tcW w:w="0" w:type="auto"/>
          </w:tcPr>
          <w:p w:rsidR="00077775" w:rsidRPr="00270F95" w:rsidRDefault="006C7DF4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- 2025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Реализация ФГОС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 УВР, </w:t>
            </w:r>
          </w:p>
          <w:p w:rsidR="00077775" w:rsidRPr="00270F95" w:rsidRDefault="00077775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077775" w:rsidRPr="00270F95" w:rsidTr="006C7DF4">
        <w:tc>
          <w:tcPr>
            <w:tcW w:w="496" w:type="dxa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6" w:type="dxa"/>
          </w:tcPr>
          <w:p w:rsidR="00077775" w:rsidRPr="00270F95" w:rsidRDefault="00077775" w:rsidP="00270F9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для  реализации ФГОС (учебники, Доступная среда)</w:t>
            </w:r>
          </w:p>
        </w:tc>
        <w:tc>
          <w:tcPr>
            <w:tcW w:w="0" w:type="auto"/>
          </w:tcPr>
          <w:p w:rsidR="00077775" w:rsidRPr="00270F95" w:rsidRDefault="006C7DF4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- 2025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Реализация ФГОС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77775" w:rsidRPr="00270F95" w:rsidTr="006C7DF4">
        <w:tc>
          <w:tcPr>
            <w:tcW w:w="496" w:type="dxa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26" w:type="dxa"/>
          </w:tcPr>
          <w:p w:rsidR="00077775" w:rsidRPr="00270F95" w:rsidRDefault="00077775" w:rsidP="006C7D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родительской общественности о ходе реализации ФГОС </w:t>
            </w:r>
            <w:r w:rsidR="006C7DF4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0" w:type="auto"/>
          </w:tcPr>
          <w:p w:rsidR="00077775" w:rsidRPr="00270F95" w:rsidRDefault="006C7DF4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- 2021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077775" w:rsidRPr="00270F95" w:rsidRDefault="00077775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МО, учителя</w:t>
            </w:r>
          </w:p>
        </w:tc>
      </w:tr>
      <w:tr w:rsidR="00077775" w:rsidRPr="00270F95" w:rsidTr="006C7DF4">
        <w:tc>
          <w:tcPr>
            <w:tcW w:w="496" w:type="dxa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26" w:type="dxa"/>
          </w:tcPr>
          <w:p w:rsidR="00077775" w:rsidRPr="00270F95" w:rsidRDefault="00077775" w:rsidP="006C7D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по реализации ФГОС </w:t>
            </w:r>
            <w:r w:rsidR="006C7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6C7DF4">
              <w:rPr>
                <w:rFonts w:ascii="Times New Roman" w:hAnsi="Times New Roman" w:cs="Times New Roman"/>
                <w:sz w:val="28"/>
                <w:szCs w:val="28"/>
              </w:rPr>
              <w:t>, ООО, СОО</w:t>
            </w: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, перспективы развития</w:t>
            </w:r>
          </w:p>
        </w:tc>
        <w:tc>
          <w:tcPr>
            <w:tcW w:w="0" w:type="auto"/>
          </w:tcPr>
          <w:p w:rsidR="00077775" w:rsidRPr="00270F95" w:rsidRDefault="006C7DF4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- 2025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Программа развития школы</w:t>
            </w:r>
          </w:p>
        </w:tc>
        <w:tc>
          <w:tcPr>
            <w:tcW w:w="0" w:type="auto"/>
          </w:tcPr>
          <w:p w:rsidR="00077775" w:rsidRPr="00270F95" w:rsidRDefault="00077775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077775" w:rsidRPr="00270F95" w:rsidRDefault="00077775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МО, учителя</w:t>
            </w:r>
          </w:p>
        </w:tc>
      </w:tr>
    </w:tbl>
    <w:p w:rsidR="00077775" w:rsidRPr="00270F95" w:rsidRDefault="00077775" w:rsidP="0027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7775" w:rsidRPr="00270F95" w:rsidRDefault="00077775" w:rsidP="0027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3E7B" w:rsidRPr="00270F95" w:rsidRDefault="00133E7B" w:rsidP="00270F95">
      <w:pPr>
        <w:numPr>
          <w:ilvl w:val="1"/>
          <w:numId w:val="12"/>
        </w:num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Обеспечение доступного общего образования</w:t>
      </w:r>
    </w:p>
    <w:p w:rsidR="00133E7B" w:rsidRPr="00270F95" w:rsidRDefault="00133E7B" w:rsidP="00270F95">
      <w:pPr>
        <w:numPr>
          <w:ilvl w:val="1"/>
          <w:numId w:val="12"/>
        </w:numPr>
        <w:spacing w:after="0"/>
        <w:ind w:hanging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96"/>
        <w:gridCol w:w="4715"/>
        <w:gridCol w:w="2293"/>
        <w:gridCol w:w="2633"/>
      </w:tblGrid>
      <w:tr w:rsidR="00133E7B" w:rsidRPr="00270F95" w:rsidTr="008828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33E7B" w:rsidRPr="00270F95" w:rsidTr="00882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70F95">
              <w:rPr>
                <w:sz w:val="28"/>
                <w:szCs w:val="28"/>
              </w:rPr>
              <w:t>Составление списков учащихся для зачисления в 1,  5,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 до 01.09</w:t>
            </w:r>
          </w:p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133E7B" w:rsidRPr="00270F95" w:rsidTr="00882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70F95">
              <w:rPr>
                <w:sz w:val="28"/>
                <w:szCs w:val="28"/>
              </w:rPr>
              <w:t>Составление списка прибывших и выбывших учащихся за лето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 до 01.09</w:t>
            </w:r>
          </w:p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7B" w:rsidRPr="00270F95" w:rsidTr="00882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272963" w:rsidP="00270F9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70F95">
              <w:rPr>
                <w:sz w:val="28"/>
                <w:szCs w:val="28"/>
              </w:rPr>
              <w:t xml:space="preserve"> У</w:t>
            </w:r>
            <w:r w:rsidR="00133E7B" w:rsidRPr="00270F95">
              <w:rPr>
                <w:sz w:val="28"/>
                <w:szCs w:val="28"/>
              </w:rPr>
              <w:t>тверждение рабочих программ учителей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272963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Рук. МО, зам. директора по УВ</w:t>
            </w:r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33E7B" w:rsidRPr="00270F95" w:rsidTr="00882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70F95">
              <w:rPr>
                <w:sz w:val="28"/>
                <w:szCs w:val="28"/>
              </w:rPr>
              <w:t>Составление расписания уроков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gramStart"/>
            <w:r w:rsidRPr="00270F95">
              <w:rPr>
                <w:sz w:val="28"/>
                <w:szCs w:val="28"/>
              </w:rPr>
              <w:t>Контроль за</w:t>
            </w:r>
            <w:proofErr w:type="gramEnd"/>
            <w:r w:rsidRPr="00270F95">
              <w:rPr>
                <w:sz w:val="28"/>
                <w:szCs w:val="28"/>
              </w:rPr>
              <w:t xml:space="preserve"> работой с отстающими учащимися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 УВР, </w:t>
            </w:r>
            <w:r w:rsidR="0077106A" w:rsidRPr="00270F9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133E7B" w:rsidRPr="00270F95" w:rsidTr="00882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Администрация, соц. педагог</w:t>
            </w:r>
          </w:p>
        </w:tc>
      </w:tr>
      <w:tr w:rsidR="00133E7B" w:rsidRPr="00270F95" w:rsidTr="00882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70F95">
              <w:rPr>
                <w:sz w:val="28"/>
                <w:szCs w:val="28"/>
              </w:rPr>
              <w:t>Ознакомление учащихся с правилами техники безопасности при проведении различных учебных 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70F95">
              <w:rPr>
                <w:sz w:val="28"/>
                <w:szCs w:val="28"/>
              </w:rPr>
              <w:t>Организация индивидуального обучения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70F95">
              <w:rPr>
                <w:sz w:val="28"/>
                <w:szCs w:val="28"/>
              </w:rPr>
              <w:t xml:space="preserve">Составление списка детей-инвалидов и </w:t>
            </w:r>
            <w:proofErr w:type="gramStart"/>
            <w:r w:rsidRPr="00270F95">
              <w:rPr>
                <w:sz w:val="28"/>
                <w:szCs w:val="28"/>
              </w:rPr>
              <w:t>контроль за</w:t>
            </w:r>
            <w:proofErr w:type="gramEnd"/>
            <w:r w:rsidRPr="00270F95">
              <w:rPr>
                <w:sz w:val="28"/>
                <w:szCs w:val="28"/>
              </w:rPr>
              <w:t xml:space="preserve"> их обучением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до 15.09</w:t>
            </w:r>
          </w:p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70F95">
              <w:rPr>
                <w:sz w:val="28"/>
                <w:szCs w:val="28"/>
              </w:rPr>
              <w:t xml:space="preserve">Обеспечение учащихся из малообеспеченных семей бесплатным питанием и учебниками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до 05.09</w:t>
            </w:r>
          </w:p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77106A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иректора по ВР, с</w:t>
            </w:r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</w:p>
        </w:tc>
      </w:tr>
      <w:tr w:rsidR="00133E7B" w:rsidRPr="00270F95" w:rsidTr="00882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gramStart"/>
            <w:r w:rsidRPr="00270F95">
              <w:rPr>
                <w:sz w:val="28"/>
                <w:szCs w:val="28"/>
              </w:rPr>
              <w:t>Контроль за</w:t>
            </w:r>
            <w:proofErr w:type="gramEnd"/>
            <w:r w:rsidRPr="00270F95">
              <w:rPr>
                <w:sz w:val="28"/>
                <w:szCs w:val="28"/>
              </w:rPr>
              <w:t xml:space="preserve"> проведением медицинского осмотра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77106A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70F95">
              <w:rPr>
                <w:sz w:val="28"/>
                <w:szCs w:val="28"/>
              </w:rPr>
              <w:t>Ознакомление учителей с итогами медицинского осмотра учащихся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По окончании медосмотра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77106A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иректора по ВР, медицинская сестра</w:t>
            </w:r>
          </w:p>
        </w:tc>
      </w:tr>
      <w:tr w:rsidR="00133E7B" w:rsidRPr="00270F95" w:rsidTr="00882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70F95">
              <w:rPr>
                <w:sz w:val="28"/>
                <w:szCs w:val="28"/>
              </w:rPr>
              <w:t>Ознакомление родителей с итогами медицинского осмотра учащихся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33E7B" w:rsidRPr="00270F95" w:rsidTr="00882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gramStart"/>
            <w:r w:rsidRPr="00270F95">
              <w:rPr>
                <w:sz w:val="28"/>
                <w:szCs w:val="28"/>
              </w:rPr>
              <w:t>Контроль за</w:t>
            </w:r>
            <w:proofErr w:type="gramEnd"/>
            <w:r w:rsidRPr="00270F95">
              <w:rPr>
                <w:sz w:val="28"/>
                <w:szCs w:val="28"/>
              </w:rPr>
              <w:t xml:space="preserve"> выполнением медицинских рекомендаций учителями при проведении учебного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77106A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70F95">
              <w:rPr>
                <w:sz w:val="28"/>
                <w:szCs w:val="28"/>
              </w:rPr>
              <w:t>Проведение анализа успеваемости учащихся по итогам четвертей на педагогическом совете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по итогам четверти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учащихся, требующих особого педагогического внимания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E7B" w:rsidRPr="00270F95" w:rsidTr="00882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70F95">
              <w:rPr>
                <w:sz w:val="28"/>
                <w:szCs w:val="28"/>
              </w:rPr>
              <w:t>Проведение заседаний совета профилактики с приглашением учащихся, пропускающих занятия в школе, имеющих низкую мотивацию к обучению.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70F95">
              <w:rPr>
                <w:sz w:val="28"/>
                <w:szCs w:val="28"/>
              </w:rPr>
              <w:t xml:space="preserve">Проведение индивидуальных бесед с учащимися, пропускающими уроки </w:t>
            </w:r>
            <w:r w:rsidRPr="00270F95">
              <w:rPr>
                <w:sz w:val="28"/>
                <w:szCs w:val="28"/>
              </w:rPr>
              <w:lastRenderedPageBreak/>
              <w:t>без уважительных причин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70F95">
              <w:rPr>
                <w:sz w:val="28"/>
                <w:szCs w:val="28"/>
              </w:rPr>
              <w:t>Организация встреч с родителями учащихся, пропускающих уроки без уважительных причин и безответственно относящихся к учёбе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  <w:r w:rsidR="0077106A" w:rsidRPr="00270F95">
              <w:rPr>
                <w:rFonts w:ascii="Times New Roman" w:hAnsi="Times New Roman" w:cs="Times New Roman"/>
                <w:sz w:val="28"/>
                <w:szCs w:val="28"/>
              </w:rPr>
              <w:t>, ВР</w:t>
            </w:r>
          </w:p>
        </w:tc>
      </w:tr>
    </w:tbl>
    <w:p w:rsidR="00F7031D" w:rsidRDefault="00F7031D" w:rsidP="0027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7B" w:rsidRPr="00270F95" w:rsidRDefault="00133E7B" w:rsidP="0027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Психолого-педагогическое сопровождение и социальная поддержка </w:t>
      </w:r>
    </w:p>
    <w:p w:rsidR="00133E7B" w:rsidRPr="00270F95" w:rsidRDefault="00133E7B" w:rsidP="0027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детей-инвалидов и детей с ОВЗ</w:t>
      </w:r>
    </w:p>
    <w:p w:rsidR="00133E7B" w:rsidRPr="00270F95" w:rsidRDefault="00133E7B" w:rsidP="0027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551"/>
        <w:gridCol w:w="1486"/>
        <w:gridCol w:w="2287"/>
        <w:gridCol w:w="2329"/>
      </w:tblGrid>
      <w:tr w:rsidR="00133E7B" w:rsidRPr="00270F95" w:rsidTr="00882879">
        <w:tc>
          <w:tcPr>
            <w:tcW w:w="0" w:type="auto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E7B" w:rsidRPr="00270F95" w:rsidTr="00882879">
        <w:tc>
          <w:tcPr>
            <w:tcW w:w="0" w:type="auto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детей-инвалидов и с ОВЗ  в общеобразовательных классах  </w:t>
            </w:r>
          </w:p>
        </w:tc>
        <w:tc>
          <w:tcPr>
            <w:tcW w:w="0" w:type="auto"/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в </w:t>
            </w: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Реабилитация</w:t>
            </w:r>
          </w:p>
        </w:tc>
        <w:tc>
          <w:tcPr>
            <w:tcW w:w="0" w:type="auto"/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УВР,</w:t>
            </w:r>
          </w:p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133E7B" w:rsidRPr="00270F95" w:rsidTr="00882879">
        <w:tc>
          <w:tcPr>
            <w:tcW w:w="0" w:type="auto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 с детьми-инвалидами и детьми с ОВЗ</w:t>
            </w:r>
          </w:p>
        </w:tc>
        <w:tc>
          <w:tcPr>
            <w:tcW w:w="0" w:type="auto"/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0" w:type="auto"/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Реабилитация</w:t>
            </w:r>
          </w:p>
        </w:tc>
        <w:tc>
          <w:tcPr>
            <w:tcW w:w="0" w:type="auto"/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</w:p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  <w:proofErr w:type="spellEnd"/>
          </w:p>
        </w:tc>
      </w:tr>
      <w:tr w:rsidR="00133E7B" w:rsidRPr="00270F95" w:rsidTr="00882879">
        <w:tc>
          <w:tcPr>
            <w:tcW w:w="0" w:type="auto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33E7B" w:rsidRPr="00270F95" w:rsidRDefault="00133E7B" w:rsidP="00270F9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Учет будущих первоклассников, проживающих на закрепленной за школой территории, выявление детей с ОВЗ.</w:t>
            </w:r>
          </w:p>
        </w:tc>
        <w:tc>
          <w:tcPr>
            <w:tcW w:w="0" w:type="auto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0" w:type="auto"/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 </w:t>
            </w:r>
          </w:p>
        </w:tc>
      </w:tr>
      <w:tr w:rsidR="00133E7B" w:rsidRPr="00270F95" w:rsidTr="00882879">
        <w:tc>
          <w:tcPr>
            <w:tcW w:w="0" w:type="auto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33E7B" w:rsidRPr="00270F95" w:rsidRDefault="00133E7B" w:rsidP="00270F9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Собрания родителей будущих пятиклассников</w:t>
            </w:r>
          </w:p>
        </w:tc>
        <w:tc>
          <w:tcPr>
            <w:tcW w:w="0" w:type="auto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Комплектование 5 классов</w:t>
            </w:r>
          </w:p>
        </w:tc>
        <w:tc>
          <w:tcPr>
            <w:tcW w:w="0" w:type="auto"/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Администрация, будущие учителя</w:t>
            </w:r>
          </w:p>
        </w:tc>
      </w:tr>
      <w:tr w:rsidR="00133E7B" w:rsidRPr="00270F95" w:rsidTr="00882879">
        <w:tc>
          <w:tcPr>
            <w:tcW w:w="0" w:type="auto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33E7B" w:rsidRPr="00270F95" w:rsidRDefault="00133E7B" w:rsidP="00270F9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будущих пятиклассников.</w:t>
            </w:r>
          </w:p>
        </w:tc>
        <w:tc>
          <w:tcPr>
            <w:tcW w:w="0" w:type="auto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133E7B" w:rsidRPr="00270F95" w:rsidRDefault="0077106A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</w:t>
            </w:r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0" w:type="auto"/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  <w:proofErr w:type="spellEnd"/>
          </w:p>
        </w:tc>
      </w:tr>
    </w:tbl>
    <w:p w:rsidR="00133E7B" w:rsidRPr="00270F95" w:rsidRDefault="00133E7B" w:rsidP="0027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06A" w:rsidRPr="00270F95" w:rsidRDefault="0077106A" w:rsidP="0027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3E7B" w:rsidRPr="00270F95" w:rsidRDefault="00133E7B" w:rsidP="00F70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Организация адаптационного периода в 1 классе</w:t>
      </w:r>
    </w:p>
    <w:p w:rsidR="00133E7B" w:rsidRPr="00270F95" w:rsidRDefault="00133E7B" w:rsidP="0027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849"/>
        <w:gridCol w:w="1432"/>
        <w:gridCol w:w="2175"/>
        <w:gridCol w:w="2197"/>
      </w:tblGrid>
      <w:tr w:rsidR="00133E7B" w:rsidRPr="00270F95" w:rsidTr="00882879">
        <w:tc>
          <w:tcPr>
            <w:tcW w:w="322" w:type="pct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037" w:type="pct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09" w:type="pct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005" w:type="pct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26" w:type="pct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E7B" w:rsidRPr="00270F95" w:rsidTr="00882879">
        <w:tc>
          <w:tcPr>
            <w:tcW w:w="322" w:type="pct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37" w:type="pct"/>
          </w:tcPr>
          <w:p w:rsidR="00133E7B" w:rsidRPr="00270F95" w:rsidRDefault="00133E7B" w:rsidP="00270F9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Входная </w:t>
            </w: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психолого-медико-педагогическая</w:t>
            </w:r>
            <w:proofErr w:type="spell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1-классников</w:t>
            </w:r>
          </w:p>
        </w:tc>
        <w:tc>
          <w:tcPr>
            <w:tcW w:w="709" w:type="pct"/>
          </w:tcPr>
          <w:p w:rsidR="00133E7B" w:rsidRPr="00270F95" w:rsidRDefault="0077106A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1005" w:type="pct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</w:t>
            </w:r>
          </w:p>
        </w:tc>
        <w:tc>
          <w:tcPr>
            <w:tcW w:w="926" w:type="pct"/>
          </w:tcPr>
          <w:p w:rsidR="00133E7B" w:rsidRPr="00270F95" w:rsidRDefault="0077106A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УВР, </w:t>
            </w:r>
          </w:p>
        </w:tc>
      </w:tr>
      <w:tr w:rsidR="00133E7B" w:rsidRPr="00270F95" w:rsidTr="00882879">
        <w:tc>
          <w:tcPr>
            <w:tcW w:w="322" w:type="pct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37" w:type="pct"/>
          </w:tcPr>
          <w:p w:rsidR="00133E7B" w:rsidRPr="00270F95" w:rsidRDefault="00B01E84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расписания 1-х </w:t>
            </w:r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709" w:type="pct"/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005" w:type="pct"/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СанПиН</w:t>
            </w:r>
            <w:proofErr w:type="spellEnd"/>
          </w:p>
        </w:tc>
        <w:tc>
          <w:tcPr>
            <w:tcW w:w="926" w:type="pct"/>
          </w:tcPr>
          <w:p w:rsidR="00133E7B" w:rsidRPr="00270F95" w:rsidRDefault="00B01E84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 w:rsidRPr="0027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 </w:t>
            </w: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</w:tr>
      <w:tr w:rsidR="00133E7B" w:rsidRPr="00270F95" w:rsidTr="00882879">
        <w:tc>
          <w:tcPr>
            <w:tcW w:w="322" w:type="pct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37" w:type="pct"/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образовательного процесса в 1 классах</w:t>
            </w:r>
          </w:p>
        </w:tc>
        <w:tc>
          <w:tcPr>
            <w:tcW w:w="709" w:type="pct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005" w:type="pct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926" w:type="pct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133E7B" w:rsidRPr="00270F95" w:rsidTr="00882879">
        <w:tc>
          <w:tcPr>
            <w:tcW w:w="322" w:type="pct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37" w:type="pct"/>
          </w:tcPr>
          <w:p w:rsidR="00133E7B" w:rsidRPr="00270F95" w:rsidRDefault="00B01E84" w:rsidP="00270F9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>ПК «Адаптация первоклассников».</w:t>
            </w:r>
          </w:p>
        </w:tc>
        <w:tc>
          <w:tcPr>
            <w:tcW w:w="709" w:type="pct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005" w:type="pct"/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педагогическое сопровождение</w:t>
            </w:r>
          </w:p>
        </w:tc>
        <w:tc>
          <w:tcPr>
            <w:tcW w:w="926" w:type="pct"/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B01E84" w:rsidRPr="00270F9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33E7B" w:rsidRPr="00270F95" w:rsidTr="00882879">
        <w:tc>
          <w:tcPr>
            <w:tcW w:w="322" w:type="pct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37" w:type="pct"/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«Адаптация первоклассников»</w:t>
            </w:r>
          </w:p>
        </w:tc>
        <w:tc>
          <w:tcPr>
            <w:tcW w:w="709" w:type="pct"/>
          </w:tcPr>
          <w:p w:rsidR="00133E7B" w:rsidRPr="00270F95" w:rsidRDefault="00B01E84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05" w:type="pct"/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926" w:type="pct"/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Кл </w:t>
            </w:r>
            <w:proofErr w:type="spellStart"/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</w:tbl>
    <w:p w:rsidR="00133E7B" w:rsidRPr="00270F95" w:rsidRDefault="00133E7B" w:rsidP="0027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7B" w:rsidRPr="00270F95" w:rsidRDefault="00133E7B" w:rsidP="0027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 xml:space="preserve"> Организация адаптационного периода в 5 классе</w:t>
      </w:r>
    </w:p>
    <w:p w:rsidR="00133E7B" w:rsidRPr="00270F95" w:rsidRDefault="00133E7B" w:rsidP="0027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966"/>
        <w:gridCol w:w="1369"/>
        <w:gridCol w:w="2249"/>
        <w:gridCol w:w="2197"/>
      </w:tblGrid>
      <w:tr w:rsidR="00133E7B" w:rsidRPr="00270F95" w:rsidTr="00133E7B">
        <w:trPr>
          <w:trHeight w:val="270"/>
        </w:trPr>
        <w:tc>
          <w:tcPr>
            <w:tcW w:w="323" w:type="pct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185" w:type="pct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35" w:type="pct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940" w:type="pct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17" w:type="pct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E7B" w:rsidRPr="00270F95" w:rsidTr="00133E7B">
        <w:trPr>
          <w:trHeight w:val="826"/>
        </w:trPr>
        <w:tc>
          <w:tcPr>
            <w:tcW w:w="323" w:type="pct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pct"/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классных руководителей 5-х </w:t>
            </w: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. «Организация адаптационного периода».</w:t>
            </w:r>
          </w:p>
        </w:tc>
        <w:tc>
          <w:tcPr>
            <w:tcW w:w="635" w:type="pct"/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940" w:type="pct"/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917" w:type="pct"/>
          </w:tcPr>
          <w:p w:rsidR="00133E7B" w:rsidRPr="00270F95" w:rsidRDefault="00B01E84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</w:t>
            </w:r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33E7B" w:rsidRPr="00270F95" w:rsidTr="00133E7B">
        <w:trPr>
          <w:trHeight w:val="556"/>
        </w:trPr>
        <w:tc>
          <w:tcPr>
            <w:tcW w:w="323" w:type="pct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5" w:type="pct"/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документов, методических рекомендаций</w:t>
            </w:r>
          </w:p>
        </w:tc>
        <w:tc>
          <w:tcPr>
            <w:tcW w:w="635" w:type="pct"/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940" w:type="pct"/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</w:t>
            </w:r>
          </w:p>
        </w:tc>
        <w:tc>
          <w:tcPr>
            <w:tcW w:w="917" w:type="pct"/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УМР</w:t>
            </w: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Кл.рук-ли</w:t>
            </w:r>
            <w:proofErr w:type="spellEnd"/>
          </w:p>
        </w:tc>
      </w:tr>
      <w:tr w:rsidR="00133E7B" w:rsidRPr="00270F95" w:rsidTr="00133E7B">
        <w:trPr>
          <w:trHeight w:val="826"/>
        </w:trPr>
        <w:tc>
          <w:tcPr>
            <w:tcW w:w="323" w:type="pct"/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5" w:type="pct"/>
          </w:tcPr>
          <w:p w:rsidR="00133E7B" w:rsidRPr="00270F95" w:rsidRDefault="00B01E84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Собеседования </w:t>
            </w: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proofErr w:type="spellEnd"/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5 классов с учителями </w:t>
            </w:r>
            <w:proofErr w:type="spellStart"/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классов «Инд.особенности учащихся»</w:t>
            </w:r>
          </w:p>
        </w:tc>
        <w:tc>
          <w:tcPr>
            <w:tcW w:w="635" w:type="pct"/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940" w:type="pct"/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</w:t>
            </w:r>
          </w:p>
        </w:tc>
        <w:tc>
          <w:tcPr>
            <w:tcW w:w="917" w:type="pct"/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133E7B" w:rsidRPr="00270F95" w:rsidTr="00133E7B">
        <w:trPr>
          <w:trHeight w:val="82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Анализ состояния здоровья учащихся 5-х классов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B01E84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33E7B" w:rsidRPr="00270F95" w:rsidTr="00133E7B">
        <w:trPr>
          <w:trHeight w:val="82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B01E84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B01E84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>едагогическое сопровождение по программе «Адаптация учащихся 5-х классов».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133E7B" w:rsidRPr="00270F95" w:rsidTr="00133E7B">
        <w:trPr>
          <w:trHeight w:val="82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«Организация  обучения в 5-х классах»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B01E84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B01E84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</w:t>
            </w:r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Кл </w:t>
            </w:r>
            <w:proofErr w:type="spellStart"/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133E7B" w:rsidRPr="00270F95" w:rsidTr="00133E7B">
        <w:trPr>
          <w:trHeight w:val="82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учебных и индивидуальных занятий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133E7B" w:rsidRPr="00270F95" w:rsidTr="00133E7B">
        <w:trPr>
          <w:trHeight w:val="82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Проверка дневников пятиклассников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133E7B" w:rsidRPr="00270F95" w:rsidTr="00133E7B">
        <w:trPr>
          <w:trHeight w:val="82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Посещение уроков учителей-предметников в 5-х классах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B01E84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</w:t>
            </w:r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33E7B" w:rsidRPr="00270F95" w:rsidTr="00133E7B">
        <w:trPr>
          <w:trHeight w:val="82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Анализ комплексных работ по формированию УУД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Итоги адаптации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B01E84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</w:t>
            </w:r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</w:p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33E7B" w:rsidRPr="00270F95" w:rsidTr="00133E7B">
        <w:trPr>
          <w:trHeight w:val="82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Проверка школьной документации (инд. подход в период адаптации)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B01E84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</w:t>
            </w:r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33E7B" w:rsidRPr="00270F95" w:rsidTr="00133E7B">
        <w:trPr>
          <w:trHeight w:val="82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0530BC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proofErr w:type="spell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«Итоги адаптационного периода в 5-х классах»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0530BC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0530BC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итоги адаптации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0530BC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33E7B" w:rsidRPr="00270F95" w:rsidTr="00133E7B">
        <w:trPr>
          <w:trHeight w:val="82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учителями начальной и основной школы уроков и внеурочных мероприятий  в 4-5 классах.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133E7B" w:rsidRPr="00270F95" w:rsidTr="00133E7B">
        <w:trPr>
          <w:trHeight w:val="82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будущих</w:t>
            </w:r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5-классников в предметные кабинеты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преемственность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</w:tr>
      <w:tr w:rsidR="00133E7B" w:rsidRPr="00270F95" w:rsidTr="00133E7B">
        <w:trPr>
          <w:trHeight w:val="82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Консультации учителей 4-5 классов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руководитель МО</w:t>
            </w:r>
          </w:p>
        </w:tc>
      </w:tr>
    </w:tbl>
    <w:p w:rsidR="00133E7B" w:rsidRPr="00270F95" w:rsidRDefault="00133E7B" w:rsidP="0027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Организация адаптационного периода в 10 классе</w:t>
      </w:r>
    </w:p>
    <w:p w:rsidR="00133E7B" w:rsidRPr="00270F95" w:rsidRDefault="00133E7B" w:rsidP="0027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786"/>
        <w:gridCol w:w="1689"/>
        <w:gridCol w:w="3166"/>
      </w:tblGrid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0530BC"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здоровья учащихся 10</w:t>
            </w: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0530BC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0530BC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>едагогическое сопровождение по программе «Адаптация учащихся 10 класса».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0530BC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элективных 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</w:t>
            </w:r>
            <w:r w:rsidR="000530BC" w:rsidRPr="00270F95">
              <w:rPr>
                <w:rFonts w:ascii="Times New Roman" w:hAnsi="Times New Roman" w:cs="Times New Roman"/>
                <w:sz w:val="28"/>
                <w:szCs w:val="28"/>
              </w:rPr>
              <w:t>ректора по  УВР Кл</w:t>
            </w:r>
            <w:proofErr w:type="gramStart"/>
            <w:r w:rsidR="000530BC" w:rsidRPr="00270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530BC"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30BC" w:rsidRPr="00270F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0530BC" w:rsidRPr="00270F9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Посещение уроков, внеклассных мероприятий, классных часов.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Собеседование с активом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Проверка ведения дневников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133E7B" w:rsidRPr="00270F95" w:rsidTr="00133E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контрольных работ по русскому языку и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УВР,</w:t>
            </w:r>
          </w:p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33E7B" w:rsidRPr="00270F95" w:rsidTr="00133E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0530BC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proofErr w:type="spell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«Ито</w:t>
            </w: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ги адаптационного </w:t>
            </w:r>
            <w:r w:rsidRPr="0027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 в 10 классе</w:t>
            </w:r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0530BC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0530BC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</w:t>
            </w:r>
          </w:p>
        </w:tc>
      </w:tr>
      <w:tr w:rsidR="00133E7B" w:rsidRPr="00270F95" w:rsidTr="00133E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и родителей по итогам адаптационного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ВР</w:t>
            </w:r>
          </w:p>
        </w:tc>
      </w:tr>
      <w:tr w:rsidR="00133E7B" w:rsidRPr="00270F95" w:rsidTr="00133E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Собрание родителей «Итоги адаптационного периода»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</w:t>
            </w:r>
            <w:r w:rsidR="000530BC" w:rsidRPr="00270F95">
              <w:rPr>
                <w:rFonts w:ascii="Times New Roman" w:hAnsi="Times New Roman" w:cs="Times New Roman"/>
                <w:sz w:val="28"/>
                <w:szCs w:val="28"/>
              </w:rPr>
              <w:t>ректора по  УВР, Кл</w:t>
            </w:r>
            <w:proofErr w:type="gramStart"/>
            <w:r w:rsidR="000530BC" w:rsidRPr="00270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530BC"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30BC" w:rsidRPr="00270F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0530BC" w:rsidRPr="00270F9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</w:tbl>
    <w:p w:rsidR="00133E7B" w:rsidRPr="00270F95" w:rsidRDefault="00133E7B" w:rsidP="00270F95">
      <w:pPr>
        <w:numPr>
          <w:ilvl w:val="1"/>
          <w:numId w:val="12"/>
        </w:num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Подготовка к итоговой аттестации</w:t>
      </w:r>
    </w:p>
    <w:p w:rsidR="00133E7B" w:rsidRPr="00270F95" w:rsidRDefault="00133E7B" w:rsidP="00270F95">
      <w:pPr>
        <w:numPr>
          <w:ilvl w:val="1"/>
          <w:numId w:val="12"/>
        </w:num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623"/>
        <w:gridCol w:w="1748"/>
        <w:gridCol w:w="2270"/>
      </w:tblGrid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E7B" w:rsidRPr="00270F95" w:rsidTr="0088287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работа.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F703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для учащихся и родителей на стенде «Готовимся к ОГЭ и ЕГЭ» на школьном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Подбор материалов и публикаций по организации ОГЭ и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Сбор копий паспортов учащихся 9-х,  11-х классов. Подготовка электронной базы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0530BC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 w:rsidR="00133E7B" w:rsidRPr="00270F9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Сбор заявлений учащихся о выборе экзаменов в форме ОГЭ и  ЕГЭ.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C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530BC" w:rsidRPr="00270F95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Собрание  учащихся «Особенности государственной итоговой аттестации учащихся 9-х, 11-х классов. Психологические особенности подготовки к ОГЭ и ЕГЭ».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0530BC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 УВР </w:t>
            </w:r>
          </w:p>
          <w:p w:rsidR="000530BC" w:rsidRPr="00270F95" w:rsidRDefault="000530BC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«Особенности государственной (итоговой) аттестации учащихся 9-х, 11-х классов. Психологические особенности подготовки к ОГЭ и ЕГЭ». Оформление проколов родительских собраний и листа ознакомления с нормативными документами.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0530BC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0530BC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Ознакомление учителей с нормативной базой государственной итоговой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Административные планерки по вопросам подготовки, проведения и анализа результатов ОГЭ и ЕГЭ.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консультаций для учащихся 9-х, 11-х классов по русскому языку и математике.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0530BC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Получение протоколов результатов ОГЭ и ЕГЭ, ознакомление всех выпускников-участников ОГЭ и ЕГЭ с протоколами экзаменов в течение 1-2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F26363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 проведения апелляций: разъяснение порядка подачи заявлений </w:t>
            </w: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время, место, сроки)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После экзамена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F26363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выпускников в ОГЭ и ЕГЭ в резервные сроки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F26363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Проведение педагогического совета по результатам ОГЭ и ЕГЭ. Анализ, проблемы, задачи и пути решения.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Start"/>
            <w:r w:rsidR="00F26363" w:rsidRPr="00270F95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="00F26363" w:rsidRPr="00270F95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33E7B" w:rsidRPr="00270F95" w:rsidTr="0088287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2. Организация промежуточного контроля: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- Система работы учителей математики по освоению государственного стандарта.</w:t>
            </w:r>
          </w:p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- Система работы учителей русского языка по освоению государственного стандарта.</w:t>
            </w:r>
          </w:p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- Подготовка к государственной итоговой аттестации учащихся 9,11-х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7B" w:rsidRPr="00270F95" w:rsidRDefault="00F26363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учащихся к ОГЭ и ЕГЭ (совещание)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- Подготовка к государственной итоговой аттестации учащихся 9,11-х классов (посещение уроков)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Январь, 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Контроль прохождения программ в 9-х, 11-х классах.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Подготовка к государственной (итоговой) аттестации учащихся 9-х, 11-х  классов (совещание)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Школьный репетиционный ОГЭ и ЕГЭ по русскому языку и математике (отработка процедуры проведения экзамена, анализ результатов))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F26363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133E7B" w:rsidRPr="00270F95" w:rsidTr="0088287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Методическая работа: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Заседания методических объединений учителей-предметников «Приемы и методы работы, используемые при подготовке учащихся к сдаче ОГЭ и ЕГЭ»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Консультации для учащихся «Предупреждение типичных ошибок в заполнении бланков».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133E7B" w:rsidRPr="00270F95" w:rsidTr="00882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Совещание «Педагогические условия обеспечения качества проведения итоговой аттестации в форме ОГЭ и ЕГЭ»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B" w:rsidRPr="00270F95" w:rsidRDefault="00133E7B" w:rsidP="0027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5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</w:tbl>
    <w:p w:rsidR="00133E7B" w:rsidRPr="00270F95" w:rsidRDefault="00133E7B" w:rsidP="0027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7B" w:rsidRPr="00270F95" w:rsidRDefault="00133E7B" w:rsidP="0027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F95">
        <w:rPr>
          <w:rFonts w:ascii="Times New Roman" w:hAnsi="Times New Roman" w:cs="Times New Roman"/>
          <w:b/>
          <w:sz w:val="28"/>
          <w:szCs w:val="28"/>
          <w:u w:val="single"/>
        </w:rPr>
        <w:t>4.2.Социализация учащихся</w:t>
      </w:r>
    </w:p>
    <w:p w:rsidR="00133E7B" w:rsidRPr="00270F95" w:rsidRDefault="00133E7B" w:rsidP="0027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E7B" w:rsidRPr="00270F95" w:rsidRDefault="00133E7B" w:rsidP="00270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будут решаться две группы задач: социальной адаптации и социальной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автомизации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личности. Выполнение этих задач, по сути противоречащих и в то же время диалектически единых, существенно зависит от многих внешних и внутренних факторов. Социальная адаптация предполагает активное приспособление ребенка к условиям социальной среды. Социальная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автомизация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– реализация совокупности установок на себя, устойчивость в поведении и отношениях.</w:t>
      </w:r>
    </w:p>
    <w:p w:rsidR="00133E7B" w:rsidRPr="00270F95" w:rsidRDefault="00133E7B" w:rsidP="00270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Решение задач социальной адаптации и социальной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автомизации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регулируется кажущимися противоречиями мотивами: «Быть со всеми» и «Оставаться самим собой». Это противоречие и побуждает социальную активность личности, ориентированную на самоопределение, самоутверждение и самореализацию в существующей системе социальных отношений.</w:t>
      </w:r>
    </w:p>
    <w:p w:rsidR="00133E7B" w:rsidRPr="00270F95" w:rsidRDefault="00133E7B" w:rsidP="00270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Поэтому важным является воспитание у детей как гуманистических, коллективистских качеств, так и качеств конкурентоспособной (с инновационным мышлением) личности в их органическом единстве. </w:t>
      </w:r>
    </w:p>
    <w:p w:rsidR="00133E7B" w:rsidRPr="00270F95" w:rsidRDefault="00133E7B" w:rsidP="00270F9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Таким образом, в основу своей концепции воспитания мы положили идею самоопределения и самосовершенствования.</w:t>
      </w:r>
    </w:p>
    <w:p w:rsidR="00133E7B" w:rsidRPr="00270F95" w:rsidRDefault="00133E7B" w:rsidP="00270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7B" w:rsidRPr="00270F95" w:rsidRDefault="00133E7B" w:rsidP="0027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270F95">
        <w:rPr>
          <w:rFonts w:ascii="Times New Roman" w:hAnsi="Times New Roman" w:cs="Times New Roman"/>
          <w:sz w:val="28"/>
          <w:szCs w:val="28"/>
        </w:rPr>
        <w:t xml:space="preserve">- создание оптимальных условий для развития личности школьника, социально адаптированной, физически здоровой, с устойчивым нравственным поведением, способной к самореализации и самоопределению в социуме. </w:t>
      </w:r>
    </w:p>
    <w:p w:rsidR="00133E7B" w:rsidRPr="00270F95" w:rsidRDefault="00133E7B" w:rsidP="00270F9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3E7B" w:rsidRPr="00270F95" w:rsidRDefault="00133E7B" w:rsidP="00270F9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F9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33E7B" w:rsidRPr="00270F95" w:rsidRDefault="00133E7B" w:rsidP="0027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1. Укреплять школьные традиции, создавая благоприятные условия для всестороннего развития личности учащихся.</w:t>
      </w:r>
    </w:p>
    <w:p w:rsidR="00133E7B" w:rsidRPr="00270F95" w:rsidRDefault="00133E7B" w:rsidP="0027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lastRenderedPageBreak/>
        <w:t>2. Обновлять и развивать единую систему школьного и классного ученического самоуправления. Формировать активную гражданскую позицию и самосознание гражданина РФ.</w:t>
      </w:r>
    </w:p>
    <w:p w:rsidR="00133E7B" w:rsidRPr="00270F95" w:rsidRDefault="00133E7B" w:rsidP="0027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3. Формировать у </w:t>
      </w:r>
      <w:proofErr w:type="gramStart"/>
      <w:r w:rsidRPr="00270F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0F95">
        <w:rPr>
          <w:rFonts w:ascii="Times New Roman" w:hAnsi="Times New Roman" w:cs="Times New Roman"/>
          <w:sz w:val="28"/>
          <w:szCs w:val="28"/>
        </w:rPr>
        <w:t xml:space="preserve"> представление о здоровом образе жизни, продолжать обновлять и развивать систему работы по охране здоровья обучающихся.</w:t>
      </w:r>
    </w:p>
    <w:p w:rsidR="00133E7B" w:rsidRPr="00270F95" w:rsidRDefault="00133E7B" w:rsidP="0027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70F95">
        <w:rPr>
          <w:rFonts w:ascii="Times New Roman" w:hAnsi="Times New Roman" w:cs="Times New Roman"/>
          <w:sz w:val="28"/>
          <w:szCs w:val="28"/>
        </w:rPr>
        <w:t>Развивать внеурочную деятельность обучающихся,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  <w:proofErr w:type="gramEnd"/>
    </w:p>
    <w:p w:rsidR="00133E7B" w:rsidRPr="00270F95" w:rsidRDefault="00133E7B" w:rsidP="0027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5. Продолжать формировать и развивать систему работы с родителями и общественностью. Максимально вовлекать родителей в жизнь школы.</w:t>
      </w:r>
    </w:p>
    <w:p w:rsidR="00133E7B" w:rsidRPr="00270F95" w:rsidRDefault="00133E7B" w:rsidP="0027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6. Активизировать участие детей в конкурсах, фестивалях разного уровня.</w:t>
      </w:r>
    </w:p>
    <w:p w:rsidR="00133E7B" w:rsidRPr="00270F95" w:rsidRDefault="00133E7B" w:rsidP="0027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7. 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секций.</w:t>
      </w:r>
    </w:p>
    <w:p w:rsidR="00133E7B" w:rsidRPr="00270F95" w:rsidRDefault="00133E7B" w:rsidP="0027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8. Продолжить работу по повышению научно-теоретического уровня педагогического коллектива в области воспитания детей.</w:t>
      </w:r>
    </w:p>
    <w:p w:rsidR="00133E7B" w:rsidRPr="00270F95" w:rsidRDefault="00133E7B" w:rsidP="0027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9. Совершенствовать систему методической работы с классны</w:t>
      </w:r>
      <w:r w:rsidR="00F26363" w:rsidRPr="00270F95">
        <w:rPr>
          <w:rFonts w:ascii="Times New Roman" w:hAnsi="Times New Roman" w:cs="Times New Roman"/>
          <w:sz w:val="28"/>
          <w:szCs w:val="28"/>
        </w:rPr>
        <w:t>ми руководителями</w:t>
      </w:r>
      <w:r w:rsidRPr="00270F95">
        <w:rPr>
          <w:rFonts w:ascii="Times New Roman" w:hAnsi="Times New Roman" w:cs="Times New Roman"/>
          <w:sz w:val="28"/>
          <w:szCs w:val="28"/>
        </w:rPr>
        <w:t>.</w:t>
      </w:r>
    </w:p>
    <w:p w:rsidR="00133E7B" w:rsidRPr="00270F95" w:rsidRDefault="00133E7B" w:rsidP="0027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:rsidR="00133E7B" w:rsidRPr="00270F95" w:rsidRDefault="00133E7B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- духовно – нравственное; </w:t>
      </w:r>
    </w:p>
    <w:p w:rsidR="00133E7B" w:rsidRPr="00270F95" w:rsidRDefault="00133E7B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- интеллектуальное;</w:t>
      </w:r>
    </w:p>
    <w:p w:rsidR="00133E7B" w:rsidRPr="00270F95" w:rsidRDefault="00133E7B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- патриотическое;</w:t>
      </w:r>
    </w:p>
    <w:p w:rsidR="00133E7B" w:rsidRPr="00270F95" w:rsidRDefault="00133E7B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- спортивно – оздоровительное; </w:t>
      </w:r>
    </w:p>
    <w:p w:rsidR="00133E7B" w:rsidRPr="00270F95" w:rsidRDefault="00133E7B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- укрепление связи семьи и школы;  </w:t>
      </w:r>
    </w:p>
    <w:p w:rsidR="00133E7B" w:rsidRPr="00270F95" w:rsidRDefault="00133E7B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- профилактика безнадзорности и правонарушений несовершеннолетних, работа с детьми группы «риска» и их семьями; </w:t>
      </w:r>
    </w:p>
    <w:p w:rsidR="00133E7B" w:rsidRPr="00270F95" w:rsidRDefault="00133E7B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- трудовое и экологическое; </w:t>
      </w:r>
    </w:p>
    <w:p w:rsidR="00133E7B" w:rsidRPr="00270F95" w:rsidRDefault="00133E7B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- художественно-эстетическое;</w:t>
      </w:r>
    </w:p>
    <w:p w:rsidR="00133E7B" w:rsidRPr="00270F95" w:rsidRDefault="00133E7B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- формирование коммуникативной культуры;</w:t>
      </w:r>
    </w:p>
    <w:p w:rsidR="00133E7B" w:rsidRPr="00270F95" w:rsidRDefault="00133E7B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- создание безопасных условий жизнедеятельности, по предупреждению дорожно-транспортного травматизма  учащихся и пожарной безопасности; </w:t>
      </w:r>
    </w:p>
    <w:p w:rsidR="00133E7B" w:rsidRPr="00270F95" w:rsidRDefault="00133E7B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- развитие системы дополнительного образования.</w:t>
      </w:r>
    </w:p>
    <w:p w:rsidR="00133E7B" w:rsidRPr="00270F95" w:rsidRDefault="00133E7B" w:rsidP="00270F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E7B" w:rsidRPr="00270F95" w:rsidRDefault="00133E7B" w:rsidP="00270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F95">
        <w:rPr>
          <w:rFonts w:ascii="Times New Roman" w:hAnsi="Times New Roman" w:cs="Times New Roman"/>
          <w:b/>
          <w:sz w:val="28"/>
          <w:szCs w:val="28"/>
          <w:u w:val="single"/>
        </w:rPr>
        <w:t xml:space="preserve">4.3. </w:t>
      </w:r>
      <w:proofErr w:type="spellStart"/>
      <w:r w:rsidRPr="00270F95">
        <w:rPr>
          <w:rFonts w:ascii="Times New Roman" w:hAnsi="Times New Roman" w:cs="Times New Roman"/>
          <w:b/>
          <w:sz w:val="28"/>
          <w:szCs w:val="28"/>
          <w:u w:val="single"/>
        </w:rPr>
        <w:t>Здоровьесбережение</w:t>
      </w:r>
      <w:proofErr w:type="spellEnd"/>
      <w:r w:rsidRPr="00270F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F95">
        <w:rPr>
          <w:rFonts w:ascii="Times New Roman" w:hAnsi="Times New Roman" w:cs="Times New Roman"/>
          <w:sz w:val="28"/>
          <w:szCs w:val="28"/>
        </w:rPr>
        <w:t xml:space="preserve">Программа  формирования  экологической  культуры,  здорового    и  безопасного  образа  жизни  обучающихся  –     это  комплексная  программа  формирования представлений об основах экологической культуры на примере экологически сообразного поведения в быту и природе, безопасного  для   </w:t>
      </w:r>
      <w:r w:rsidRPr="00270F95">
        <w:rPr>
          <w:rFonts w:ascii="Times New Roman" w:hAnsi="Times New Roman" w:cs="Times New Roman"/>
          <w:sz w:val="28"/>
          <w:szCs w:val="28"/>
        </w:rPr>
        <w:lastRenderedPageBreak/>
        <w:t>человека   и   окружающей   среды,   а   так   же   программа   формирования   знаний,   установок,   личностных   ориентиров   и   норм   поведения,  обеспечивающих  сохранение  и  укрепление  физического  и  психического  здоровья  как  одной  из  ценностных  составляющих,  способствующих</w:t>
      </w:r>
      <w:proofErr w:type="gramEnd"/>
      <w:r w:rsidRPr="00270F95">
        <w:rPr>
          <w:rFonts w:ascii="Times New Roman" w:hAnsi="Times New Roman" w:cs="Times New Roman"/>
          <w:sz w:val="28"/>
          <w:szCs w:val="28"/>
        </w:rPr>
        <w:t xml:space="preserve">  познавательному  и  эмоциональному  развитию  ребѐнка,  достижению  планируемых  результатов  освоения  основной  образовательной  программы  начального общего образования.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 Программа формирования экологической культуры, здорового   и безопасного образа жизни, а также организация работы по еѐ реализации  составлена  в  соответствии  со  Стандартом  второго  поколения,  с  учѐтом  реального  состояния  здоровья  детей  и  факторов  риска,  оказывающих  существенное влияние на состояние здоровья детей: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-</w:t>
      </w:r>
      <w:r w:rsidRPr="00270F95">
        <w:rPr>
          <w:rFonts w:ascii="Times New Roman" w:hAnsi="Times New Roman" w:cs="Times New Roman"/>
          <w:sz w:val="28"/>
          <w:szCs w:val="28"/>
        </w:rPr>
        <w:t xml:space="preserve">  неблагоприятные социальные, экономические и экологические условия;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- факторы риска, имеющие место в школе, которые приводят к ухудшению здоровья детей и подростков от первого к последнему году  обучения;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- активно формируемые в младшем школьном возрасте комплексы знаний, установок, правил поведения, привычек;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70F95">
        <w:rPr>
          <w:rFonts w:ascii="Times New Roman" w:hAnsi="Times New Roman" w:cs="Times New Roman"/>
          <w:sz w:val="28"/>
          <w:szCs w:val="28"/>
        </w:rPr>
        <w:t xml:space="preserve">- особенности отношения младших школьников к своему здоровью, существенно отличающиеся от таковых у взрослых, что связано с  отсутствием  у детей опыта  «нездоровья»  (за  исключением детей с серьѐзными хроническими заболеваниями) и восприятием ребѐнком состояния  болезни  главным  образом  как  ограничения  свободы  (необходимость  лежать  в  постели,  болезненные  уколы),  неспособностью  прогнозировать  последствия  своего  отношения  к  здоровью,  что  обусловливает,  в  свою  очередь, 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невосприятие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 реб</w:t>
      </w:r>
      <w:proofErr w:type="gramEnd"/>
      <w:r w:rsidRPr="00270F95">
        <w:rPr>
          <w:rFonts w:ascii="Times New Roman" w:hAnsi="Times New Roman" w:cs="Times New Roman"/>
          <w:sz w:val="28"/>
          <w:szCs w:val="28"/>
        </w:rPr>
        <w:t xml:space="preserve">ѐнком  деятельности,  связанной  с  укреплением  здоровья и профилактикой его нарушений, как актуальной и значимой.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При   выборе   стратегии   воспитания   культуры   здоровья   в   младшем   школьном   возрасте   необходимо,        учитывая   психологические   и  психофизиологические характеристики возраста, опираться на зону    актуального развития. Одним из наиболее важных направлений общей системы  воспитания обучающихся является формирование ответственного отношения к природе. Исходя из этого, формирование экологической культуры,  здорового   и   безопасного   образа   жизни    —   необходимый   и   обязательный   компонент  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  работы   школы,   требующий  соответствующей организации     всей жизни школы, включая еѐ инфраструктуру, создание благоприятного психологического климата, обеспечение  рациональной организации учебного процесса, эффективной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— оздоровительной работы, рационального питания.</w:t>
      </w:r>
      <w:r w:rsidRPr="00270F9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 xml:space="preserve">Задачи  программы: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lastRenderedPageBreak/>
        <w:t xml:space="preserve">-  сформировать представления об основах экологической культуры на примере экологически сообразного поведения в быту и природе,  безопасного для человека и окружающей среды;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-  пробудить  в  детях  желания  заботиться  о  своем  здоровье  (формирование заинтересованного  отношения  к  собственному  здоровью)  путем соблюдения правил здорового образа жизни и организации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характера учебной деятельности и общения;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-   сформировать познавательный интерес и бережное отношение к природе, стремление к познанию окружающей природы в единстве с  переживаниями нравственного характера; 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-   сформировать установки на использование здорового питания; 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-  использовать оптимальные двигательные режимы для детей с учетом их возрастных, психологических и иных особенностей, развитие  потребности в занятиях физической культурой и спортом; 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-  соблюдать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здоровьесозидающие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режимы дня; 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-   сформировать  негативное  отношение  к  факторам  риска  здоровью  детей   (сниженная  двигательная  активность,  курение,  алкоголь,  наркотики и другие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вещества, инфекционные заболевания); 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-   выработать  умения  противостояния  вовлечению  в 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,  употребление  алкоголя,  наркотических  и  сильнодействующих  веществ; 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-  сформировать  потребности  ребенка  безбоязненно  обращаться  к  врачу  по  любым  вопросам,  связанным  с  особенностями  роста  и 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-     сформировать   основы  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  учебной   культуры:   умений   организовывать   успешную   учебную   работу,   создавая 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условия, выбирая адекватные средства и приемы выполнения заданий с учетом индивидуальных особенностей; 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-  сформировать умения безопасного поведения в окружающей среде и простейших умений поведения в экстремальных (чрезвычайных)  ситуациях, выработать умения предвидеть возможные последствия своей деятельности в природе.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-  сформировать  стремление  к  активной  деятельности  по  улучшению  и  сохранению  природной  среды,  нетерпимого  отношения  к  действиям людей, наносящих вред природе. 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 xml:space="preserve">     Направления  реализации  программы: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    1.    Создание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инфраструктуры образовательного учреждения. 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    В школьном здании созданы необходимые условия для сбережения здоровья учащихся. Все школьные помещения соответствуют санитарным  и </w:t>
      </w:r>
      <w:r w:rsidRPr="00270F95">
        <w:rPr>
          <w:rFonts w:ascii="Times New Roman" w:hAnsi="Times New Roman" w:cs="Times New Roman"/>
          <w:sz w:val="28"/>
          <w:szCs w:val="28"/>
        </w:rPr>
        <w:lastRenderedPageBreak/>
        <w:t xml:space="preserve">гигиеническим нормам, нормам пожарной безопасности, требованиям охраны здоровья и охраны труда </w:t>
      </w:r>
      <w:proofErr w:type="gramStart"/>
      <w:r w:rsidRPr="00270F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0F95">
        <w:rPr>
          <w:rFonts w:ascii="Times New Roman" w:hAnsi="Times New Roman" w:cs="Times New Roman"/>
          <w:sz w:val="28"/>
          <w:szCs w:val="28"/>
        </w:rPr>
        <w:t xml:space="preserve">. Все кабинеты начальных  классов озеленены, прекрасно освещены. 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Для        повышения          качества       используемой         питьевой        воды        в        классах        установлены       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кулеры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.      В школе работает столовая, позволяющая организовывать горячие завтраки  в урочное время. Режим работы столовой: с 8.30 до 14.00.   </w:t>
      </w:r>
    </w:p>
    <w:p w:rsidR="00CB7B3A" w:rsidRPr="00270F95" w:rsidRDefault="00CB7B3A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Учащиеся из малообеспеченных семей, из многодетных семей </w:t>
      </w:r>
      <w:r w:rsidR="00F7031D">
        <w:rPr>
          <w:rFonts w:ascii="Times New Roman" w:hAnsi="Times New Roman" w:cs="Times New Roman"/>
          <w:sz w:val="28"/>
          <w:szCs w:val="28"/>
        </w:rPr>
        <w:t xml:space="preserve"> и учащиеся начальной школы </w:t>
      </w:r>
      <w:r w:rsidRPr="00270F95">
        <w:rPr>
          <w:rFonts w:ascii="Times New Roman" w:hAnsi="Times New Roman" w:cs="Times New Roman"/>
          <w:sz w:val="28"/>
          <w:szCs w:val="28"/>
        </w:rPr>
        <w:t xml:space="preserve">получают бесплатное питание.    Одним  из  приоритетных  направлений  деятельности    школы    является  сохранение  и  укрепление  здоровья  учащихся.  </w:t>
      </w:r>
    </w:p>
    <w:p w:rsidR="00CB7B3A" w:rsidRPr="00270F95" w:rsidRDefault="00CB7B3A" w:rsidP="00270F95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   Формы деятельности: </w:t>
      </w:r>
    </w:p>
    <w:p w:rsidR="00CB7B3A" w:rsidRPr="00270F95" w:rsidRDefault="00CB7B3A" w:rsidP="00270F95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F95">
        <w:rPr>
          <w:rFonts w:ascii="Times New Roman" w:hAnsi="Times New Roman" w:cs="Times New Roman"/>
          <w:sz w:val="28"/>
          <w:szCs w:val="28"/>
        </w:rPr>
        <w:t>Уроки, кружки, секции, ритмическая   гимнастика,  дни  здоровья,  уроки спорта, спортивные  соревнования.</w:t>
      </w:r>
      <w:proofErr w:type="gramEnd"/>
    </w:p>
    <w:p w:rsidR="00CB7B3A" w:rsidRPr="00270F95" w:rsidRDefault="00CB7B3A" w:rsidP="00270F95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 Для внедрения программы в полном объеме необходимо реализовать  следующие       функции: </w:t>
      </w:r>
    </w:p>
    <w:p w:rsidR="00CB7B3A" w:rsidRPr="00270F95" w:rsidRDefault="00CB7B3A" w:rsidP="00270F95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    1.     Теоретические: изучение  опыта  работы  других  образовательных  учреждений,  нормативной  литературы,  проведение  теоретических  семинаров с сотрудниками. </w:t>
      </w:r>
    </w:p>
    <w:p w:rsidR="00CB7B3A" w:rsidRPr="00270F95" w:rsidRDefault="00CB7B3A" w:rsidP="00270F95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 2.     Методические: корректировка действующих учебных программ с учетом психологических, оздоровительных требований, составление  и  разработка  специальных   учебных  программ  по  физической  культуре  для   учащихся  различных  возрастных  групп,  составление  перечень функциональных  обязанностей  специалистов  службы,  планирование  учебно-воспитательной  работы  в  соответствии  с  основными  направлениями  работы школы, разработка основных классификаций параметров здоровья. </w:t>
      </w:r>
    </w:p>
    <w:p w:rsidR="00CB7B3A" w:rsidRPr="00270F95" w:rsidRDefault="00CB7B3A" w:rsidP="00270F95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 3.     Организационные: подбор   специалистов,   повышение   их   квалификации,   пополнение   необходимым   диагностическим   и   лечебн</w:t>
      </w:r>
      <w:proofErr w:type="gramStart"/>
      <w:r w:rsidRPr="00270F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70F95">
        <w:rPr>
          <w:rFonts w:ascii="Times New Roman" w:hAnsi="Times New Roman" w:cs="Times New Roman"/>
          <w:sz w:val="28"/>
          <w:szCs w:val="28"/>
        </w:rPr>
        <w:t xml:space="preserve"> профилактическим   оборудованием,   оснащение   классных   кабинетов,   комнаты   психофизиологической   разгрузки.   Обеспечение   необходимыми  учебниками, методическими пособиями, наглядными, раздаточными и дидактическими материалами, спортивным оборудованием и инвентарем. </w:t>
      </w:r>
    </w:p>
    <w:p w:rsidR="00CB7B3A" w:rsidRPr="00270F95" w:rsidRDefault="00CB7B3A" w:rsidP="00270F95">
      <w:pPr>
        <w:tabs>
          <w:tab w:val="left" w:pos="43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 xml:space="preserve">    Работа с детьми. </w:t>
      </w:r>
    </w:p>
    <w:p w:rsidR="00CB7B3A" w:rsidRPr="00270F95" w:rsidRDefault="00CB7B3A" w:rsidP="00270F95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1.  Привитие школьникам чувства ответственности за свое здоровье, за возможные последствия своей деятельности в природе. </w:t>
      </w:r>
    </w:p>
    <w:p w:rsidR="00CB7B3A" w:rsidRPr="00270F95" w:rsidRDefault="00CB7B3A" w:rsidP="00270F95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2.  Обучение школьников здоровому образу жизни. </w:t>
      </w:r>
    </w:p>
    <w:p w:rsidR="00CB7B3A" w:rsidRPr="00270F95" w:rsidRDefault="00CB7B3A" w:rsidP="00270F95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3. Обучение школьников личной гигиене. </w:t>
      </w:r>
    </w:p>
    <w:p w:rsidR="00CB7B3A" w:rsidRPr="00270F95" w:rsidRDefault="00CB7B3A" w:rsidP="00270F95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4.  Беседы, семинары, конференции обучающего характера. </w:t>
      </w:r>
    </w:p>
    <w:p w:rsidR="00CB7B3A" w:rsidRPr="00270F95" w:rsidRDefault="00CB7B3A" w:rsidP="00270F95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 5. Вовлечение детей в спортивные секции. </w:t>
      </w:r>
    </w:p>
    <w:p w:rsidR="00CB7B3A" w:rsidRPr="00270F95" w:rsidRDefault="00CB7B3A" w:rsidP="00270F95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 6. Привитие школьникам чувства этики, эстетики. </w:t>
      </w:r>
    </w:p>
    <w:p w:rsidR="00CB7B3A" w:rsidRPr="00270F95" w:rsidRDefault="00CB7B3A" w:rsidP="00270F95">
      <w:pPr>
        <w:tabs>
          <w:tab w:val="left" w:pos="43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70F95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родителями. </w:t>
      </w:r>
    </w:p>
    <w:p w:rsidR="00CB7B3A" w:rsidRPr="00270F95" w:rsidRDefault="00CB7B3A" w:rsidP="00270F95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1.  Родительские  собрания,  индивидуальная  работа  с  родителями  по  созданию  установки  на  совместную  работу  со  школой,  с  целью  решения  всех психолого-педагогических проблем развития ребенка. </w:t>
      </w:r>
    </w:p>
    <w:p w:rsidR="00CB7B3A" w:rsidRPr="00270F95" w:rsidRDefault="00CB7B3A" w:rsidP="00270F95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 2.  Психологическое просвещение родителей, помощь в создании экологической и психологической среды в семье. </w:t>
      </w:r>
    </w:p>
    <w:p w:rsidR="00CB7B3A" w:rsidRPr="00270F95" w:rsidRDefault="00CB7B3A" w:rsidP="00270F95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  3. Включение родителей в воспитательный проце</w:t>
      </w:r>
      <w:proofErr w:type="gramStart"/>
      <w:r w:rsidRPr="00270F95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270F95">
        <w:rPr>
          <w:rFonts w:ascii="Times New Roman" w:hAnsi="Times New Roman" w:cs="Times New Roman"/>
          <w:sz w:val="28"/>
          <w:szCs w:val="28"/>
        </w:rPr>
        <w:t xml:space="preserve">оле. </w:t>
      </w:r>
    </w:p>
    <w:p w:rsidR="00CB7B3A" w:rsidRPr="00270F95" w:rsidRDefault="00CB7B3A" w:rsidP="00270F95">
      <w:pPr>
        <w:tabs>
          <w:tab w:val="left" w:pos="43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 xml:space="preserve">   Работа с педагогами. </w:t>
      </w:r>
    </w:p>
    <w:p w:rsidR="00CB7B3A" w:rsidRPr="00270F95" w:rsidRDefault="00CB7B3A" w:rsidP="00270F95">
      <w:pPr>
        <w:pStyle w:val="a5"/>
        <w:numPr>
          <w:ilvl w:val="0"/>
          <w:numId w:val="22"/>
        </w:numPr>
        <w:tabs>
          <w:tab w:val="clear" w:pos="709"/>
          <w:tab w:val="left" w:pos="4395"/>
        </w:tabs>
        <w:suppressAutoHyphens w:val="0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270F95">
        <w:rPr>
          <w:rFonts w:ascii="Times New Roman" w:hAnsi="Times New Roman"/>
          <w:sz w:val="28"/>
          <w:szCs w:val="28"/>
        </w:rPr>
        <w:t xml:space="preserve">Просветительская работа по направлениям «Урок здоровья» и «Здоровый урок», по программе </w:t>
      </w:r>
      <w:proofErr w:type="spellStart"/>
      <w:r w:rsidRPr="00270F9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270F95">
        <w:rPr>
          <w:rFonts w:ascii="Times New Roman" w:hAnsi="Times New Roman"/>
          <w:sz w:val="28"/>
          <w:szCs w:val="28"/>
        </w:rPr>
        <w:t xml:space="preserve"> технологий. </w:t>
      </w:r>
    </w:p>
    <w:p w:rsidR="00CB7B3A" w:rsidRPr="00270F95" w:rsidRDefault="00CB7B3A" w:rsidP="00270F95">
      <w:pPr>
        <w:pStyle w:val="a5"/>
        <w:numPr>
          <w:ilvl w:val="0"/>
          <w:numId w:val="22"/>
        </w:numPr>
        <w:tabs>
          <w:tab w:val="clear" w:pos="709"/>
          <w:tab w:val="left" w:pos="4395"/>
        </w:tabs>
        <w:suppressAutoHyphens w:val="0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270F95">
        <w:rPr>
          <w:rFonts w:ascii="Times New Roman" w:hAnsi="Times New Roman"/>
          <w:sz w:val="28"/>
          <w:szCs w:val="28"/>
        </w:rPr>
        <w:t xml:space="preserve">Консультации учителей по результатам мониторинга здоровья и последующих рекомендаций. Постановка новых целей и задач по  развитию  школьников в социальном, психическом, физическом аспектах. </w:t>
      </w:r>
    </w:p>
    <w:p w:rsidR="00CB7B3A" w:rsidRPr="00270F95" w:rsidRDefault="00CB7B3A" w:rsidP="00270F95">
      <w:pPr>
        <w:pStyle w:val="a5"/>
        <w:numPr>
          <w:ilvl w:val="0"/>
          <w:numId w:val="22"/>
        </w:numPr>
        <w:tabs>
          <w:tab w:val="clear" w:pos="709"/>
          <w:tab w:val="left" w:pos="4395"/>
        </w:tabs>
        <w:suppressAutoHyphens w:val="0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270F95">
        <w:rPr>
          <w:rFonts w:ascii="Times New Roman" w:hAnsi="Times New Roman"/>
          <w:sz w:val="28"/>
          <w:szCs w:val="28"/>
        </w:rPr>
        <w:t xml:space="preserve"> Консультации учителей по сохранению собственного здоровья. </w:t>
      </w:r>
    </w:p>
    <w:p w:rsidR="00CB7B3A" w:rsidRPr="00270F95" w:rsidRDefault="00CB7B3A" w:rsidP="00270F95">
      <w:pPr>
        <w:pStyle w:val="a5"/>
        <w:numPr>
          <w:ilvl w:val="0"/>
          <w:numId w:val="22"/>
        </w:numPr>
        <w:tabs>
          <w:tab w:val="clear" w:pos="709"/>
          <w:tab w:val="left" w:pos="4395"/>
        </w:tabs>
        <w:suppressAutoHyphens w:val="0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270F95">
        <w:rPr>
          <w:rFonts w:ascii="Times New Roman" w:hAnsi="Times New Roman"/>
          <w:sz w:val="28"/>
          <w:szCs w:val="28"/>
        </w:rPr>
        <w:t xml:space="preserve">  Информирование  педагогического коллектива  о  состоянии  и  профилактике  заболеваемости,  об  адаптационных  изменениях  психики  при  повышенной  умственной нагрузке, о последствиях психической </w:t>
      </w:r>
      <w:proofErr w:type="spellStart"/>
      <w:r w:rsidRPr="00270F95">
        <w:rPr>
          <w:rFonts w:ascii="Times New Roman" w:hAnsi="Times New Roman"/>
          <w:sz w:val="28"/>
          <w:szCs w:val="28"/>
        </w:rPr>
        <w:t>травматизации</w:t>
      </w:r>
      <w:proofErr w:type="spellEnd"/>
      <w:r w:rsidRPr="00270F95">
        <w:rPr>
          <w:rFonts w:ascii="Times New Roman" w:hAnsi="Times New Roman"/>
          <w:sz w:val="28"/>
          <w:szCs w:val="28"/>
        </w:rPr>
        <w:t xml:space="preserve"> школьников в процессе обучения. </w:t>
      </w:r>
    </w:p>
    <w:p w:rsidR="00CB7B3A" w:rsidRPr="00270F95" w:rsidRDefault="00CB7B3A" w:rsidP="00270F95">
      <w:pPr>
        <w:tabs>
          <w:tab w:val="left" w:pos="43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 xml:space="preserve">Содержание  физкультурно-оздоровительной работы. </w:t>
      </w:r>
    </w:p>
    <w:p w:rsidR="00CB7B3A" w:rsidRPr="00270F95" w:rsidRDefault="00CB7B3A" w:rsidP="00270F95">
      <w:pPr>
        <w:tabs>
          <w:tab w:val="left" w:pos="43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    Уроки   физического   воспитания    в школе (3  часа  в  неделю).  Комплексная    программа    по  физическому    воспитанию    состоит  из  следующих  разделов: </w:t>
      </w:r>
    </w:p>
    <w:p w:rsidR="00CB7B3A" w:rsidRPr="00270F95" w:rsidRDefault="00CB7B3A" w:rsidP="00270F95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sz w:val="28"/>
          <w:szCs w:val="28"/>
        </w:rPr>
        <w:t xml:space="preserve">  </w:t>
      </w:r>
      <w:r w:rsidRPr="00270F95">
        <w:rPr>
          <w:rFonts w:ascii="Times New Roman" w:hAnsi="Times New Roman" w:cs="Times New Roman"/>
          <w:sz w:val="28"/>
          <w:szCs w:val="28"/>
        </w:rPr>
        <w:t xml:space="preserve">Легкая атлетика. </w:t>
      </w:r>
    </w:p>
    <w:p w:rsidR="00CB7B3A" w:rsidRPr="00270F95" w:rsidRDefault="00CB7B3A" w:rsidP="00270F95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  Гимнастика. </w:t>
      </w:r>
    </w:p>
    <w:p w:rsidR="00CB7B3A" w:rsidRPr="00270F95" w:rsidRDefault="00CB7B3A" w:rsidP="00270F95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 Спортивные игры (баскетбол, пионербол, хоккей).</w:t>
      </w:r>
    </w:p>
    <w:p w:rsidR="00133E7B" w:rsidRPr="00270F95" w:rsidRDefault="00133E7B" w:rsidP="00270F95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     Большую роль в сохранении здоровья учащихся играет регулярное полноценное питание, поэтому проблема организации и качества горячего питания постоянно находится на контроле.</w:t>
      </w:r>
      <w:r w:rsidR="00CB7B3A" w:rsidRPr="00270F95">
        <w:rPr>
          <w:rFonts w:ascii="Times New Roman" w:hAnsi="Times New Roman" w:cs="Times New Roman"/>
          <w:sz w:val="28"/>
          <w:szCs w:val="28"/>
        </w:rPr>
        <w:t xml:space="preserve"> </w:t>
      </w:r>
      <w:r w:rsidRPr="00270F95">
        <w:rPr>
          <w:rFonts w:ascii="Times New Roman" w:hAnsi="Times New Roman" w:cs="Times New Roman"/>
          <w:sz w:val="28"/>
          <w:szCs w:val="28"/>
        </w:rPr>
        <w:t>Режим питания в столовой составлен с учетом возрастных особенностей детей.</w:t>
      </w:r>
    </w:p>
    <w:p w:rsidR="00133E7B" w:rsidRPr="00270F95" w:rsidRDefault="00133E7B" w:rsidP="00270F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E7B" w:rsidRPr="00270F95" w:rsidRDefault="00133E7B" w:rsidP="00270F95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 xml:space="preserve">           Особое внимание уделяется  занятости детей во внеурочное время.</w:t>
      </w:r>
    </w:p>
    <w:p w:rsidR="00133E7B" w:rsidRPr="00270F95" w:rsidRDefault="00133E7B" w:rsidP="00270F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</w:t>
      </w:r>
      <w:r w:rsidRPr="00270F95">
        <w:rPr>
          <w:rFonts w:ascii="Times New Roman" w:hAnsi="Times New Roman" w:cs="Times New Roman"/>
          <w:sz w:val="28"/>
          <w:szCs w:val="28"/>
        </w:rPr>
        <w:lastRenderedPageBreak/>
        <w:t xml:space="preserve">Однако наиболее продуктивно это воспитание осуществлять в свободное от обучения время. </w:t>
      </w:r>
    </w:p>
    <w:p w:rsidR="00133E7B" w:rsidRPr="00270F95" w:rsidRDefault="00133E7B" w:rsidP="00270F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F95">
        <w:rPr>
          <w:rFonts w:ascii="Times New Roman" w:hAnsi="Times New Roman" w:cs="Times New Roman"/>
          <w:sz w:val="28"/>
          <w:szCs w:val="28"/>
        </w:rPr>
        <w:t xml:space="preserve">Занятия проводятся в форме экскурсий, кружков, секций, круглых столов, конференций, диспутов,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КВНов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>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 w:rsidRPr="00270F95">
        <w:rPr>
          <w:rFonts w:ascii="Times New Roman" w:hAnsi="Times New Roman" w:cs="Times New Roman"/>
          <w:sz w:val="28"/>
          <w:szCs w:val="28"/>
        </w:rPr>
        <w:t xml:space="preserve">  Посещая кружки и секции, учащиеся прекрасно адаптируются в среде сверстников, благодаря индивидуальной работе руководителя,  глубже изучается материал. 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133E7B" w:rsidRPr="00270F95" w:rsidRDefault="00133E7B" w:rsidP="00270F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Внеурочные занятия должны направлять свою деятельность на каждого ученика, чтобы он мог ощутить свою уникальность и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>.</w:t>
      </w:r>
    </w:p>
    <w:p w:rsidR="00133E7B" w:rsidRPr="00270F95" w:rsidRDefault="00133E7B" w:rsidP="00270F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133E7B" w:rsidRPr="00270F95" w:rsidRDefault="00133E7B" w:rsidP="00270F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Воспитательная парадигма школы требует от 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133E7B" w:rsidRPr="00270F95" w:rsidRDefault="00133E7B" w:rsidP="00270F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 Школа работает по трём уровням результатов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деятельности школьников:</w:t>
      </w:r>
    </w:p>
    <w:p w:rsidR="00133E7B" w:rsidRPr="00270F95" w:rsidRDefault="00133E7B" w:rsidP="00270F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1-й уровень</w:t>
      </w:r>
      <w:r w:rsidRPr="00270F95">
        <w:rPr>
          <w:rFonts w:ascii="Times New Roman" w:hAnsi="Times New Roman" w:cs="Times New Roman"/>
          <w:sz w:val="28"/>
          <w:szCs w:val="28"/>
        </w:rPr>
        <w:t xml:space="preserve"> – школьник  знает и понимает общественную жизнь;</w:t>
      </w:r>
    </w:p>
    <w:p w:rsidR="00133E7B" w:rsidRPr="00270F95" w:rsidRDefault="00133E7B" w:rsidP="00270F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2-й уровень</w:t>
      </w:r>
      <w:r w:rsidRPr="00270F95">
        <w:rPr>
          <w:rFonts w:ascii="Times New Roman" w:hAnsi="Times New Roman" w:cs="Times New Roman"/>
          <w:sz w:val="28"/>
          <w:szCs w:val="28"/>
        </w:rPr>
        <w:t xml:space="preserve"> – школьник ценит общественную жизнь;</w:t>
      </w:r>
    </w:p>
    <w:p w:rsidR="00133E7B" w:rsidRPr="00270F95" w:rsidRDefault="00133E7B" w:rsidP="00270F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3-й уровень</w:t>
      </w:r>
      <w:r w:rsidRPr="00270F95">
        <w:rPr>
          <w:rFonts w:ascii="Times New Roman" w:hAnsi="Times New Roman" w:cs="Times New Roman"/>
          <w:sz w:val="28"/>
          <w:szCs w:val="28"/>
        </w:rPr>
        <w:t xml:space="preserve"> – школьник самостоятельно действует в общественной жизни.</w:t>
      </w:r>
    </w:p>
    <w:p w:rsidR="00133E7B" w:rsidRPr="00270F95" w:rsidRDefault="00133E7B" w:rsidP="00270F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Внеурочная деятельность направлена на развитие воспитательных результатов: </w:t>
      </w:r>
    </w:p>
    <w:p w:rsidR="00133E7B" w:rsidRPr="00270F95" w:rsidRDefault="00133E7B" w:rsidP="00270F95">
      <w:pPr>
        <w:pStyle w:val="a5"/>
        <w:numPr>
          <w:ilvl w:val="0"/>
          <w:numId w:val="15"/>
        </w:numPr>
        <w:shd w:val="clear" w:color="auto" w:fill="FFFFFF"/>
        <w:tabs>
          <w:tab w:val="clear" w:pos="709"/>
        </w:tabs>
        <w:suppressAutoHyphens w:val="0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270F95">
        <w:rPr>
          <w:rFonts w:ascii="Times New Roman" w:hAnsi="Times New Roman"/>
          <w:sz w:val="28"/>
          <w:szCs w:val="28"/>
        </w:rPr>
        <w:t>приобретение учащимися социального опыта;</w:t>
      </w:r>
    </w:p>
    <w:p w:rsidR="00133E7B" w:rsidRPr="00270F95" w:rsidRDefault="00133E7B" w:rsidP="00270F95">
      <w:pPr>
        <w:pStyle w:val="a5"/>
        <w:numPr>
          <w:ilvl w:val="0"/>
          <w:numId w:val="15"/>
        </w:numPr>
        <w:shd w:val="clear" w:color="auto" w:fill="FFFFFF"/>
        <w:tabs>
          <w:tab w:val="clear" w:pos="709"/>
        </w:tabs>
        <w:suppressAutoHyphens w:val="0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270F95">
        <w:rPr>
          <w:rFonts w:ascii="Times New Roman" w:hAnsi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133E7B" w:rsidRPr="00270F95" w:rsidRDefault="00133E7B" w:rsidP="00270F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приобретение школьниками опыта самостоятельного общественного действия.</w:t>
      </w:r>
    </w:p>
    <w:p w:rsidR="00133E7B" w:rsidRPr="00270F95" w:rsidRDefault="00133E7B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b/>
          <w:sz w:val="28"/>
          <w:szCs w:val="28"/>
        </w:rPr>
        <w:t xml:space="preserve"> </w:t>
      </w:r>
      <w:r w:rsidRPr="00270F95">
        <w:rPr>
          <w:rFonts w:ascii="Times New Roman" w:hAnsi="Times New Roman" w:cs="Times New Roman"/>
          <w:b/>
          <w:sz w:val="28"/>
          <w:szCs w:val="28"/>
        </w:rPr>
        <w:t>Направления развития личности:</w:t>
      </w:r>
    </w:p>
    <w:p w:rsidR="00133E7B" w:rsidRPr="00270F95" w:rsidRDefault="00133E7B" w:rsidP="00270F95">
      <w:pPr>
        <w:pStyle w:val="a5"/>
        <w:numPr>
          <w:ilvl w:val="0"/>
          <w:numId w:val="16"/>
        </w:numPr>
        <w:shd w:val="clear" w:color="auto" w:fill="FFFFFF"/>
        <w:tabs>
          <w:tab w:val="clear" w:pos="709"/>
        </w:tabs>
        <w:suppressAutoHyphens w:val="0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270F95">
        <w:rPr>
          <w:rFonts w:ascii="Times New Roman" w:hAnsi="Times New Roman"/>
          <w:sz w:val="28"/>
          <w:szCs w:val="28"/>
        </w:rPr>
        <w:t>Спортивно-оздоровительное;</w:t>
      </w:r>
    </w:p>
    <w:p w:rsidR="00133E7B" w:rsidRPr="00270F95" w:rsidRDefault="00133E7B" w:rsidP="00270F95">
      <w:pPr>
        <w:pStyle w:val="a5"/>
        <w:numPr>
          <w:ilvl w:val="0"/>
          <w:numId w:val="16"/>
        </w:numPr>
        <w:shd w:val="clear" w:color="auto" w:fill="FFFFFF"/>
        <w:tabs>
          <w:tab w:val="clear" w:pos="709"/>
        </w:tabs>
        <w:suppressAutoHyphens w:val="0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270F95">
        <w:rPr>
          <w:rFonts w:ascii="Times New Roman" w:hAnsi="Times New Roman"/>
          <w:sz w:val="28"/>
          <w:szCs w:val="28"/>
        </w:rPr>
        <w:t>Духовно-нравственное;</w:t>
      </w:r>
    </w:p>
    <w:p w:rsidR="00133E7B" w:rsidRPr="00270F95" w:rsidRDefault="00133E7B" w:rsidP="00270F95">
      <w:pPr>
        <w:pStyle w:val="a5"/>
        <w:numPr>
          <w:ilvl w:val="0"/>
          <w:numId w:val="16"/>
        </w:numPr>
        <w:shd w:val="clear" w:color="auto" w:fill="FFFFFF"/>
        <w:tabs>
          <w:tab w:val="clear" w:pos="709"/>
        </w:tabs>
        <w:suppressAutoHyphens w:val="0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270F95">
        <w:rPr>
          <w:rFonts w:ascii="Times New Roman" w:hAnsi="Times New Roman"/>
          <w:sz w:val="28"/>
          <w:szCs w:val="28"/>
        </w:rPr>
        <w:t>Социальное;</w:t>
      </w:r>
    </w:p>
    <w:p w:rsidR="00133E7B" w:rsidRPr="00270F95" w:rsidRDefault="00133E7B" w:rsidP="00270F95">
      <w:pPr>
        <w:pStyle w:val="a5"/>
        <w:numPr>
          <w:ilvl w:val="0"/>
          <w:numId w:val="16"/>
        </w:numPr>
        <w:shd w:val="clear" w:color="auto" w:fill="FFFFFF"/>
        <w:tabs>
          <w:tab w:val="clear" w:pos="709"/>
        </w:tabs>
        <w:suppressAutoHyphens w:val="0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F95">
        <w:rPr>
          <w:rFonts w:ascii="Times New Roman" w:hAnsi="Times New Roman"/>
          <w:sz w:val="28"/>
          <w:szCs w:val="28"/>
        </w:rPr>
        <w:lastRenderedPageBreak/>
        <w:t>Общеинтеллектуальное</w:t>
      </w:r>
      <w:proofErr w:type="spellEnd"/>
      <w:r w:rsidRPr="00270F95">
        <w:rPr>
          <w:rFonts w:ascii="Times New Roman" w:hAnsi="Times New Roman"/>
          <w:sz w:val="28"/>
          <w:szCs w:val="28"/>
        </w:rPr>
        <w:t>;</w:t>
      </w:r>
    </w:p>
    <w:p w:rsidR="00133E7B" w:rsidRPr="00270F95" w:rsidRDefault="00133E7B" w:rsidP="00270F95">
      <w:pPr>
        <w:pStyle w:val="a5"/>
        <w:numPr>
          <w:ilvl w:val="0"/>
          <w:numId w:val="16"/>
        </w:numPr>
        <w:shd w:val="clear" w:color="auto" w:fill="FFFFFF"/>
        <w:tabs>
          <w:tab w:val="clear" w:pos="709"/>
        </w:tabs>
        <w:suppressAutoHyphens w:val="0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270F95">
        <w:rPr>
          <w:rFonts w:ascii="Times New Roman" w:hAnsi="Times New Roman"/>
          <w:sz w:val="28"/>
          <w:szCs w:val="28"/>
        </w:rPr>
        <w:t xml:space="preserve">Общекультурное. </w:t>
      </w:r>
    </w:p>
    <w:p w:rsidR="00623452" w:rsidRDefault="00623452" w:rsidP="00270F95">
      <w:pPr>
        <w:pStyle w:val="ad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3452" w:rsidRPr="00270F95" w:rsidRDefault="00623452" w:rsidP="00270F95">
      <w:pPr>
        <w:pStyle w:val="ad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3452" w:rsidRPr="00270F95" w:rsidRDefault="00623452" w:rsidP="00270F95">
      <w:pPr>
        <w:pStyle w:val="ad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0F95">
        <w:rPr>
          <w:rFonts w:ascii="Times New Roman" w:hAnsi="Times New Roman"/>
          <w:b/>
          <w:sz w:val="28"/>
          <w:szCs w:val="28"/>
        </w:rPr>
        <w:t>Мероприятия по реализации программы развития</w:t>
      </w:r>
    </w:p>
    <w:tbl>
      <w:tblPr>
        <w:tblW w:w="10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216"/>
        <w:gridCol w:w="216"/>
        <w:gridCol w:w="432"/>
        <w:gridCol w:w="916"/>
        <w:gridCol w:w="686"/>
        <w:gridCol w:w="2007"/>
        <w:gridCol w:w="914"/>
        <w:gridCol w:w="1536"/>
        <w:gridCol w:w="1699"/>
      </w:tblGrid>
      <w:tr w:rsidR="00623452" w:rsidRPr="00F7031D" w:rsidTr="00D7258E">
        <w:tc>
          <w:tcPr>
            <w:tcW w:w="2272" w:type="dxa"/>
            <w:gridSpan w:val="3"/>
          </w:tcPr>
          <w:p w:rsidR="00623452" w:rsidRPr="00F7031D" w:rsidRDefault="00623452" w:rsidP="00270F95">
            <w:pPr>
              <w:pStyle w:val="aa"/>
              <w:spacing w:after="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7031D">
              <w:rPr>
                <w:b/>
                <w:sz w:val="20"/>
                <w:szCs w:val="20"/>
              </w:rPr>
              <w:t>Федеральные  и региональные документы развития образования</w:t>
            </w:r>
          </w:p>
        </w:tc>
        <w:tc>
          <w:tcPr>
            <w:tcW w:w="2031" w:type="dxa"/>
            <w:gridSpan w:val="3"/>
          </w:tcPr>
          <w:p w:rsidR="00623452" w:rsidRPr="00F7031D" w:rsidRDefault="00623452" w:rsidP="00270F95">
            <w:pPr>
              <w:pStyle w:val="aa"/>
              <w:spacing w:after="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7031D"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2008" w:type="dxa"/>
          </w:tcPr>
          <w:p w:rsidR="00623452" w:rsidRPr="00F7031D" w:rsidRDefault="00623452" w:rsidP="00270F95">
            <w:pPr>
              <w:pStyle w:val="aa"/>
              <w:spacing w:after="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7031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14" w:type="dxa"/>
          </w:tcPr>
          <w:p w:rsidR="00623452" w:rsidRPr="00F7031D" w:rsidRDefault="00623452" w:rsidP="00270F95">
            <w:pPr>
              <w:pStyle w:val="aa"/>
              <w:spacing w:after="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7031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536" w:type="dxa"/>
          </w:tcPr>
          <w:p w:rsidR="00623452" w:rsidRPr="00F7031D" w:rsidRDefault="00623452" w:rsidP="00270F95">
            <w:pPr>
              <w:pStyle w:val="aa"/>
              <w:spacing w:after="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7031D">
              <w:rPr>
                <w:b/>
                <w:sz w:val="20"/>
                <w:szCs w:val="20"/>
              </w:rPr>
              <w:t>Ответствен</w:t>
            </w:r>
          </w:p>
          <w:p w:rsidR="00623452" w:rsidRPr="00F7031D" w:rsidRDefault="00623452" w:rsidP="00270F95">
            <w:pPr>
              <w:pStyle w:val="aa"/>
              <w:spacing w:after="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7031D">
              <w:rPr>
                <w:b/>
                <w:sz w:val="20"/>
                <w:szCs w:val="20"/>
              </w:rPr>
              <w:t>ные</w:t>
            </w:r>
            <w:proofErr w:type="spellEnd"/>
            <w:r w:rsidRPr="00F7031D">
              <w:rPr>
                <w:b/>
                <w:sz w:val="20"/>
                <w:szCs w:val="20"/>
              </w:rPr>
              <w:t xml:space="preserve"> исполнители</w:t>
            </w:r>
          </w:p>
        </w:tc>
        <w:tc>
          <w:tcPr>
            <w:tcW w:w="1699" w:type="dxa"/>
          </w:tcPr>
          <w:p w:rsidR="00623452" w:rsidRPr="00F7031D" w:rsidRDefault="00623452" w:rsidP="00270F95">
            <w:pPr>
              <w:pStyle w:val="aa"/>
              <w:spacing w:after="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7031D">
              <w:rPr>
                <w:b/>
                <w:sz w:val="20"/>
                <w:szCs w:val="20"/>
              </w:rPr>
              <w:t>Ожидаемый результат</w:t>
            </w:r>
          </w:p>
        </w:tc>
      </w:tr>
      <w:tr w:rsidR="00623452" w:rsidRPr="00F7031D" w:rsidTr="00D7258E">
        <w:tc>
          <w:tcPr>
            <w:tcW w:w="10460" w:type="dxa"/>
            <w:gridSpan w:val="10"/>
            <w:shd w:val="clear" w:color="auto" w:fill="D9D9D9"/>
          </w:tcPr>
          <w:p w:rsidR="00623452" w:rsidRPr="00F7031D" w:rsidRDefault="00623452" w:rsidP="00270F95">
            <w:pPr>
              <w:pStyle w:val="aa"/>
              <w:spacing w:after="0"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7031D">
              <w:rPr>
                <w:b/>
                <w:i/>
                <w:sz w:val="20"/>
                <w:szCs w:val="20"/>
              </w:rPr>
              <w:t>Подпрограмма «Повышение качества и доступности образования в соответствии с федеральным государственным образовательным стандартом образования»</w:t>
            </w:r>
          </w:p>
        </w:tc>
      </w:tr>
      <w:tr w:rsidR="00623452" w:rsidRPr="00F7031D" w:rsidTr="00D7258E">
        <w:tblPrEx>
          <w:tblLook w:val="0000"/>
        </w:tblPrEx>
        <w:trPr>
          <w:trHeight w:val="1977"/>
        </w:trPr>
        <w:tc>
          <w:tcPr>
            <w:tcW w:w="2272" w:type="dxa"/>
            <w:gridSpan w:val="3"/>
          </w:tcPr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29.12.2012 №273-ФЗ </w:t>
            </w:r>
            <w:r w:rsidRPr="00F7031D">
              <w:rPr>
                <w:rFonts w:ascii="Times New Roman" w:hAnsi="Times New Roman" w:cs="Times New Roman"/>
                <w:b/>
                <w:sz w:val="20"/>
                <w:szCs w:val="20"/>
              </w:rPr>
              <w:t>«Об образовании в Российской Федерации».</w:t>
            </w:r>
          </w:p>
          <w:p w:rsidR="00D7258E" w:rsidRPr="00D7258E" w:rsidRDefault="00D7258E" w:rsidP="00D7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2"/>
                <w:sz w:val="20"/>
                <w:szCs w:val="20"/>
              </w:rPr>
            </w:pPr>
            <w:r w:rsidRPr="00D7258E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0"/>
                <w:szCs w:val="20"/>
              </w:rPr>
              <w:t>Федеральный  государственный образовательный стандарт</w:t>
            </w:r>
            <w:r w:rsidRPr="00D7258E">
              <w:rPr>
                <w:rFonts w:ascii="Times New Roman" w:eastAsia="Times New Roman" w:hAnsi="Times New Roman" w:cs="Times New Roman"/>
                <w:spacing w:val="-2"/>
                <w:kern w:val="2"/>
                <w:sz w:val="20"/>
                <w:szCs w:val="20"/>
              </w:rPr>
              <w:t xml:space="preserve"> начального общего образования, утверждённого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 (далее - ФГОС НОО);  </w:t>
            </w:r>
          </w:p>
          <w:p w:rsidR="00D7258E" w:rsidRPr="00D7258E" w:rsidRDefault="00D7258E" w:rsidP="00D7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2"/>
                <w:sz w:val="20"/>
                <w:szCs w:val="20"/>
              </w:rPr>
            </w:pPr>
            <w:proofErr w:type="gramStart"/>
            <w:r w:rsidRPr="00D7258E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0"/>
                <w:szCs w:val="20"/>
              </w:rPr>
              <w:t>Федеральный  государственный образовательный стандарт</w:t>
            </w:r>
            <w:r w:rsidRPr="00D7258E">
              <w:rPr>
                <w:rFonts w:ascii="Times New Roman" w:eastAsia="Times New Roman" w:hAnsi="Times New Roman" w:cs="Times New Roman"/>
                <w:spacing w:val="-2"/>
                <w:kern w:val="2"/>
                <w:sz w:val="20"/>
                <w:szCs w:val="20"/>
              </w:rPr>
              <w:t xml:space="preserve"> среднего общего образования, утверждённого приказом Министерства образования и науки Российской Федерации от 17 мая 2012 года № 413 «Об утверждении и введении в действие федерального государственного образовательного стандарта начального общего образования (далее - ФГОС СОО);  с изменениями и дополнениями от 29 декабря 2014г, 31 декабря 2015 г, 29 июня 2017 г, 24 сентября 2020 г</w:t>
            </w:r>
            <w:proofErr w:type="gramEnd"/>
          </w:p>
          <w:p w:rsidR="00D7258E" w:rsidRDefault="00D7258E" w:rsidP="00D7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D7258E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0"/>
                <w:szCs w:val="20"/>
              </w:rPr>
              <w:lastRenderedPageBreak/>
              <w:t>Федеральный  государственный образовательный стандарт</w:t>
            </w:r>
            <w:r w:rsidRPr="00D7258E">
              <w:rPr>
                <w:rFonts w:ascii="Times New Roman" w:eastAsia="Times New Roman" w:hAnsi="Times New Roman" w:cs="Times New Roman"/>
                <w:spacing w:val="-2"/>
                <w:kern w:val="2"/>
                <w:sz w:val="20"/>
                <w:szCs w:val="20"/>
              </w:rPr>
              <w:t xml:space="preserve"> основного общего образования, утвержденного приказом Министерства образования и науки Российской Федерации от 17 декабря 2010 года № 1897 (далее </w:t>
            </w:r>
            <w:proofErr w:type="gramStart"/>
            <w:r w:rsidRPr="00D7258E">
              <w:rPr>
                <w:rFonts w:ascii="Times New Roman" w:eastAsia="Times New Roman" w:hAnsi="Times New Roman" w:cs="Times New Roman"/>
                <w:spacing w:val="-2"/>
                <w:kern w:val="2"/>
                <w:sz w:val="20"/>
                <w:szCs w:val="20"/>
              </w:rPr>
              <w:t>–Ф</w:t>
            </w:r>
            <w:proofErr w:type="gramEnd"/>
            <w:r w:rsidRPr="00D7258E">
              <w:rPr>
                <w:rFonts w:ascii="Times New Roman" w:eastAsia="Times New Roman" w:hAnsi="Times New Roman" w:cs="Times New Roman"/>
                <w:spacing w:val="-2"/>
                <w:kern w:val="2"/>
                <w:sz w:val="20"/>
                <w:szCs w:val="20"/>
              </w:rPr>
              <w:t>ГОС основного общего образов</w:t>
            </w: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</w:rPr>
              <w:t>ания (для 5-9 классов));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образовательная инициатива «Наша новая школа»</w:t>
            </w: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3"/>
          </w:tcPr>
          <w:p w:rsidR="00623452" w:rsidRPr="00F7031D" w:rsidRDefault="00623452" w:rsidP="00270F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Повысить качество образования </w:t>
            </w:r>
            <w:proofErr w:type="gramStart"/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содержания образовательных  программ в соответствии с ФГОС. 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ind w:hanging="283"/>
              <w:rPr>
                <w:b/>
                <w:lang w:val="ru-RU"/>
              </w:rPr>
            </w:pPr>
          </w:p>
        </w:tc>
        <w:tc>
          <w:tcPr>
            <w:tcW w:w="2008" w:type="dxa"/>
          </w:tcPr>
          <w:p w:rsidR="00623452" w:rsidRPr="00F7031D" w:rsidRDefault="00623452" w:rsidP="00270F9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03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-Внедрение в образовательный процесс целевых программ и проектов, обеспечивающих реализацию концепции.</w:t>
            </w:r>
          </w:p>
          <w:p w:rsidR="00623452" w:rsidRPr="00F7031D" w:rsidRDefault="00623452" w:rsidP="00270F9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содержания, форм и методов    образования.</w:t>
            </w:r>
          </w:p>
          <w:p w:rsidR="00623452" w:rsidRPr="00F7031D" w:rsidRDefault="00623452" w:rsidP="00270F9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Совершенствование системы управления </w:t>
            </w:r>
            <w:proofErr w:type="gramStart"/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образовательным</w:t>
            </w:r>
            <w:proofErr w:type="gramEnd"/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23452" w:rsidRPr="00F7031D" w:rsidRDefault="00623452" w:rsidP="00270F9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процессом.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Разработка мероприятий, направленных на </w:t>
            </w:r>
            <w:proofErr w:type="spellStart"/>
            <w:r w:rsidRPr="00F7031D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здоровьесбережение</w:t>
            </w:r>
            <w:proofErr w:type="spellEnd"/>
            <w:r w:rsidRPr="00F70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формирование здорового образа жизни.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03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Проекты: 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i/>
                <w:sz w:val="20"/>
                <w:szCs w:val="20"/>
              </w:rPr>
              <w:t>«Взаимодействие всех участников образовательного процесса как условие совершенствования качества образования»;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i/>
                <w:sz w:val="20"/>
                <w:szCs w:val="20"/>
              </w:rPr>
              <w:t>«Управление качеством образования».</w:t>
            </w:r>
          </w:p>
          <w:p w:rsidR="00623452" w:rsidRPr="00F7031D" w:rsidRDefault="00623452" w:rsidP="00270F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-2025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1536" w:type="dxa"/>
          </w:tcPr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коллектив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1699" w:type="dxa"/>
          </w:tcPr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Качественное обновление программ основного и дополнительного образования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предметной компетентности </w:t>
            </w:r>
            <w:proofErr w:type="gramStart"/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Продуктивное взаимодействие социальной службы школы, родителей, учеников, районных  служб по вопросам качества образования.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452" w:rsidRPr="00F7031D" w:rsidTr="00D7258E">
        <w:tblPrEx>
          <w:tblLook w:val="0000"/>
        </w:tblPrEx>
        <w:trPr>
          <w:trHeight w:val="5827"/>
        </w:trPr>
        <w:tc>
          <w:tcPr>
            <w:tcW w:w="2272" w:type="dxa"/>
            <w:gridSpan w:val="3"/>
          </w:tcPr>
          <w:p w:rsidR="00623452" w:rsidRPr="00F7031D" w:rsidRDefault="00623452" w:rsidP="00270F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pStyle w:val="ad"/>
              <w:spacing w:after="0"/>
              <w:ind w:hanging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3452" w:rsidRPr="00F7031D" w:rsidRDefault="00623452" w:rsidP="00270F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ind w:hanging="283"/>
              <w:rPr>
                <w:lang w:val="ru-RU"/>
              </w:rPr>
            </w:pPr>
          </w:p>
        </w:tc>
        <w:tc>
          <w:tcPr>
            <w:tcW w:w="2031" w:type="dxa"/>
            <w:gridSpan w:val="3"/>
          </w:tcPr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Расширить возможности самореализации учащихся и педагогов.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ind w:hanging="283"/>
              <w:rPr>
                <w:lang w:val="ru-RU"/>
              </w:rPr>
            </w:pPr>
          </w:p>
        </w:tc>
        <w:tc>
          <w:tcPr>
            <w:tcW w:w="2008" w:type="dxa"/>
          </w:tcPr>
          <w:p w:rsidR="00623452" w:rsidRPr="00F7031D" w:rsidRDefault="00623452" w:rsidP="00270F9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Создание условий для роста профессионального мастерства и творческой активности педагогов.  </w:t>
            </w:r>
          </w:p>
          <w:p w:rsidR="00623452" w:rsidRPr="00F7031D" w:rsidRDefault="00623452" w:rsidP="00270F9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Создание новых программ социализации обучающихся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Проект: 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i/>
                <w:sz w:val="20"/>
                <w:szCs w:val="20"/>
              </w:rPr>
              <w:t>«Самореализация в исследовательской деятельности  как условие успешной социализации учащихся»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623452" w:rsidRPr="00D7258E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t>2020</w:t>
            </w:r>
            <w:r w:rsidR="00D7258E">
              <w:rPr>
                <w:lang w:val="ru-RU"/>
              </w:rPr>
              <w:t>-2026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1536" w:type="dxa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</w:pPr>
            <w:proofErr w:type="spellStart"/>
            <w:r w:rsidRPr="00F7031D">
              <w:t>Педагогический</w:t>
            </w:r>
            <w:proofErr w:type="spellEnd"/>
            <w:r w:rsidRPr="00F7031D">
              <w:t xml:space="preserve"> </w:t>
            </w:r>
            <w:r w:rsidR="00D7258E">
              <w:rPr>
                <w:lang w:val="ru-RU"/>
              </w:rPr>
              <w:t xml:space="preserve"> </w:t>
            </w:r>
            <w:proofErr w:type="spellStart"/>
            <w:r w:rsidRPr="00F7031D">
              <w:t>коллектив</w:t>
            </w:r>
            <w:proofErr w:type="spellEnd"/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1699" w:type="dxa"/>
          </w:tcPr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доли учителей, прошедших курсы повышения квалификации для работы по новым образовательным стандартам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обучающихся в олимпиадах, конкурсах, творческих проектах всех уровней.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числа </w:t>
            </w:r>
            <w:proofErr w:type="gramStart"/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, поступающих в ВУЗы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</w:p>
        </w:tc>
      </w:tr>
      <w:tr w:rsidR="00623452" w:rsidRPr="00F7031D" w:rsidTr="00D7258E">
        <w:tblPrEx>
          <w:tblLook w:val="0000"/>
        </w:tblPrEx>
        <w:trPr>
          <w:trHeight w:val="4085"/>
        </w:trPr>
        <w:tc>
          <w:tcPr>
            <w:tcW w:w="2272" w:type="dxa"/>
            <w:gridSpan w:val="3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2031" w:type="dxa"/>
            <w:gridSpan w:val="3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Применять личностно ориентированные, развивающие технологии</w:t>
            </w:r>
          </w:p>
        </w:tc>
        <w:tc>
          <w:tcPr>
            <w:tcW w:w="2008" w:type="dxa"/>
          </w:tcPr>
          <w:p w:rsidR="00623452" w:rsidRPr="00F7031D" w:rsidRDefault="00623452" w:rsidP="00270F95">
            <w:pPr>
              <w:pStyle w:val="aa"/>
              <w:spacing w:after="0" w:line="276" w:lineRule="auto"/>
              <w:ind w:left="0"/>
              <w:rPr>
                <w:sz w:val="20"/>
                <w:szCs w:val="20"/>
              </w:rPr>
            </w:pPr>
            <w:r w:rsidRPr="00F7031D">
              <w:rPr>
                <w:sz w:val="20"/>
                <w:szCs w:val="20"/>
              </w:rPr>
              <w:t>Создать банк образовательных технологий с учётом их изменения на разных этапах обучения:</w:t>
            </w:r>
          </w:p>
          <w:p w:rsidR="00623452" w:rsidRPr="00F7031D" w:rsidRDefault="00623452" w:rsidP="00270F95">
            <w:pPr>
              <w:pStyle w:val="aa"/>
              <w:numPr>
                <w:ilvl w:val="0"/>
                <w:numId w:val="23"/>
              </w:numPr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F7031D">
              <w:rPr>
                <w:sz w:val="20"/>
                <w:szCs w:val="20"/>
              </w:rPr>
              <w:t>развивающее обучение;</w:t>
            </w:r>
          </w:p>
          <w:p w:rsidR="00623452" w:rsidRPr="00F7031D" w:rsidRDefault="00623452" w:rsidP="00270F95">
            <w:pPr>
              <w:pStyle w:val="aa"/>
              <w:numPr>
                <w:ilvl w:val="0"/>
                <w:numId w:val="23"/>
              </w:numPr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F7031D">
              <w:rPr>
                <w:sz w:val="20"/>
                <w:szCs w:val="20"/>
              </w:rPr>
              <w:t>коллективные и групповые способы обучения;</w:t>
            </w:r>
          </w:p>
          <w:p w:rsidR="00623452" w:rsidRPr="00F7031D" w:rsidRDefault="00623452" w:rsidP="00270F95">
            <w:pPr>
              <w:pStyle w:val="aa"/>
              <w:numPr>
                <w:ilvl w:val="0"/>
                <w:numId w:val="23"/>
              </w:numPr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F7031D">
              <w:rPr>
                <w:sz w:val="20"/>
                <w:szCs w:val="20"/>
              </w:rPr>
              <w:t>уровневая дифференциация;</w:t>
            </w:r>
          </w:p>
          <w:p w:rsidR="00623452" w:rsidRPr="00F7031D" w:rsidRDefault="00623452" w:rsidP="00270F95">
            <w:pPr>
              <w:pStyle w:val="aa"/>
              <w:numPr>
                <w:ilvl w:val="0"/>
                <w:numId w:val="23"/>
              </w:numPr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F7031D">
              <w:rPr>
                <w:sz w:val="20"/>
                <w:szCs w:val="20"/>
              </w:rPr>
              <w:t>проектная технология;</w:t>
            </w:r>
          </w:p>
          <w:p w:rsidR="00623452" w:rsidRPr="00F7031D" w:rsidRDefault="00623452" w:rsidP="00270F95">
            <w:pPr>
              <w:pStyle w:val="aa"/>
              <w:numPr>
                <w:ilvl w:val="0"/>
                <w:numId w:val="23"/>
              </w:numPr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F7031D">
              <w:rPr>
                <w:sz w:val="20"/>
                <w:szCs w:val="20"/>
              </w:rPr>
              <w:t>учебное исследование;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-проблемный диалог.</w:t>
            </w:r>
          </w:p>
        </w:tc>
        <w:tc>
          <w:tcPr>
            <w:tcW w:w="914" w:type="dxa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2020</w:t>
            </w:r>
            <w:r w:rsidR="00D7258E">
              <w:rPr>
                <w:lang w:val="ru-RU"/>
              </w:rPr>
              <w:t>-2025</w:t>
            </w:r>
          </w:p>
        </w:tc>
        <w:tc>
          <w:tcPr>
            <w:tcW w:w="1536" w:type="dxa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Зам. Директора по УВР</w:t>
            </w:r>
          </w:p>
        </w:tc>
        <w:tc>
          <w:tcPr>
            <w:tcW w:w="1699" w:type="dxa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 xml:space="preserve">Активизация и познавательной деятельности </w:t>
            </w:r>
            <w:proofErr w:type="gramStart"/>
            <w:r w:rsidRPr="00F7031D">
              <w:rPr>
                <w:lang w:val="ru-RU"/>
              </w:rPr>
              <w:t>обучающихся</w:t>
            </w:r>
            <w:proofErr w:type="gramEnd"/>
            <w:r w:rsidRPr="00F7031D">
              <w:rPr>
                <w:lang w:val="ru-RU"/>
              </w:rPr>
              <w:t>.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Повышение мотивации учебного труда</w:t>
            </w:r>
          </w:p>
        </w:tc>
      </w:tr>
      <w:tr w:rsidR="00623452" w:rsidRPr="00F7031D" w:rsidTr="00D7258E">
        <w:tblPrEx>
          <w:tblLook w:val="0000"/>
        </w:tblPrEx>
        <w:trPr>
          <w:trHeight w:val="6003"/>
        </w:trPr>
        <w:tc>
          <w:tcPr>
            <w:tcW w:w="2269" w:type="dxa"/>
            <w:gridSpan w:val="3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2034" w:type="dxa"/>
            <w:gridSpan w:val="3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Создать систему мониторинга индивидуальных достижений обучающихся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(личностные результаты)</w:t>
            </w:r>
          </w:p>
        </w:tc>
        <w:tc>
          <w:tcPr>
            <w:tcW w:w="2008" w:type="dxa"/>
          </w:tcPr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Систематизировать технологию сопровождения:</w:t>
            </w:r>
          </w:p>
          <w:p w:rsidR="00623452" w:rsidRPr="00F7031D" w:rsidRDefault="00623452" w:rsidP="00270F95">
            <w:pPr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диагностика индивидуальных психологических особенностей обучающихся;</w:t>
            </w:r>
          </w:p>
          <w:p w:rsidR="00623452" w:rsidRPr="00F7031D" w:rsidRDefault="00623452" w:rsidP="00270F95">
            <w:pPr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тестирование интеллекта, интеллектуальных умений и навыков;</w:t>
            </w:r>
          </w:p>
          <w:p w:rsidR="00623452" w:rsidRPr="00F7031D" w:rsidRDefault="00623452" w:rsidP="00270F95">
            <w:pPr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диагностика проблем обучающихся на разных ступенях развития;</w:t>
            </w:r>
          </w:p>
          <w:p w:rsidR="00623452" w:rsidRPr="00F7031D" w:rsidRDefault="00623452" w:rsidP="00270F95">
            <w:pPr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допрофессиональная</w:t>
            </w:r>
            <w:proofErr w:type="spellEnd"/>
            <w:r w:rsidRPr="00F7031D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диагностика;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- диагностика индивидуального обучения и самовоспитания</w:t>
            </w:r>
          </w:p>
        </w:tc>
        <w:tc>
          <w:tcPr>
            <w:tcW w:w="914" w:type="dxa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2020</w:t>
            </w:r>
            <w:r w:rsidR="00D7258E">
              <w:rPr>
                <w:lang w:val="ru-RU"/>
              </w:rPr>
              <w:t>-2025</w:t>
            </w:r>
          </w:p>
        </w:tc>
        <w:tc>
          <w:tcPr>
            <w:tcW w:w="1536" w:type="dxa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Зам. директора по УВР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Социальный педагог</w:t>
            </w:r>
          </w:p>
        </w:tc>
        <w:tc>
          <w:tcPr>
            <w:tcW w:w="1699" w:type="dxa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Выявление способных детей и организация для них индивидуальных учебных маршрутов.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 xml:space="preserve">Помощь слабоуспевающим ученикам, коррекция образовательной деятельности. 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</w:p>
        </w:tc>
      </w:tr>
      <w:tr w:rsidR="00623452" w:rsidRPr="00F7031D" w:rsidTr="00D7258E">
        <w:tblPrEx>
          <w:tblLook w:val="0000"/>
        </w:tblPrEx>
        <w:trPr>
          <w:trHeight w:val="1575"/>
        </w:trPr>
        <w:tc>
          <w:tcPr>
            <w:tcW w:w="2269" w:type="dxa"/>
            <w:gridSpan w:val="3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2034" w:type="dxa"/>
            <w:gridSpan w:val="3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Выстроить систему оценки (внутренней и внешней) качества результатов обучения</w:t>
            </w:r>
          </w:p>
        </w:tc>
        <w:tc>
          <w:tcPr>
            <w:tcW w:w="2008" w:type="dxa"/>
          </w:tcPr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-Независимые мониторинги качества образования.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-Консультации, семинары, «круглые столы» по подготовке и проведению ОГЭ и ЕГЭ.</w:t>
            </w:r>
          </w:p>
          <w:p w:rsidR="00623452" w:rsidRPr="00F7031D" w:rsidRDefault="00623452" w:rsidP="00270F95">
            <w:pPr>
              <w:spacing w:after="0"/>
              <w:rPr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 xml:space="preserve">-Совершенствование модели </w:t>
            </w:r>
            <w:proofErr w:type="spellStart"/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F70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и профильного образования.</w:t>
            </w:r>
          </w:p>
        </w:tc>
        <w:tc>
          <w:tcPr>
            <w:tcW w:w="914" w:type="dxa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lastRenderedPageBreak/>
              <w:t>2020</w:t>
            </w:r>
            <w:r w:rsidR="00D7258E">
              <w:rPr>
                <w:lang w:val="ru-RU"/>
              </w:rPr>
              <w:t>-2025</w:t>
            </w:r>
          </w:p>
        </w:tc>
        <w:tc>
          <w:tcPr>
            <w:tcW w:w="1536" w:type="dxa"/>
          </w:tcPr>
          <w:p w:rsidR="00623452" w:rsidRPr="00F7031D" w:rsidRDefault="00623452" w:rsidP="00270F95">
            <w:pPr>
              <w:pStyle w:val="aa"/>
              <w:spacing w:after="0" w:line="276" w:lineRule="auto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F7031D">
              <w:rPr>
                <w:sz w:val="20"/>
                <w:szCs w:val="20"/>
                <w:lang w:val="en-US"/>
              </w:rPr>
              <w:t>Педагогический</w:t>
            </w:r>
            <w:proofErr w:type="spellEnd"/>
            <w:r w:rsidRPr="00F703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031D">
              <w:rPr>
                <w:sz w:val="20"/>
                <w:szCs w:val="20"/>
                <w:lang w:val="en-US"/>
              </w:rPr>
              <w:t>коллектив</w:t>
            </w:r>
            <w:proofErr w:type="spellEnd"/>
          </w:p>
          <w:p w:rsidR="00623452" w:rsidRPr="00F7031D" w:rsidRDefault="00623452" w:rsidP="00270F95">
            <w:pPr>
              <w:pStyle w:val="aa"/>
              <w:spacing w:after="0"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</w:pPr>
            <w:r w:rsidRPr="00F7031D">
              <w:rPr>
                <w:lang w:val="ru-RU"/>
              </w:rPr>
              <w:t>В</w:t>
            </w:r>
            <w:proofErr w:type="spellStart"/>
            <w:r w:rsidRPr="00F7031D">
              <w:t>ысокий</w:t>
            </w:r>
            <w:proofErr w:type="spellEnd"/>
            <w:r w:rsidRPr="00F7031D">
              <w:t xml:space="preserve"> </w:t>
            </w:r>
            <w:proofErr w:type="spellStart"/>
            <w:r w:rsidRPr="00F7031D">
              <w:t>образовательный</w:t>
            </w:r>
            <w:proofErr w:type="spellEnd"/>
            <w:r w:rsidRPr="00F7031D">
              <w:t xml:space="preserve"> </w:t>
            </w:r>
            <w:proofErr w:type="spellStart"/>
            <w:r w:rsidRPr="00F7031D">
              <w:t>уровень</w:t>
            </w:r>
            <w:proofErr w:type="spellEnd"/>
            <w:r w:rsidRPr="00F7031D">
              <w:t xml:space="preserve"> </w:t>
            </w:r>
            <w:proofErr w:type="gramStart"/>
            <w:r w:rsidRPr="00F7031D">
              <w:rPr>
                <w:lang w:val="ru-RU"/>
              </w:rPr>
              <w:t>обучающихся</w:t>
            </w:r>
            <w:proofErr w:type="gramEnd"/>
            <w:r w:rsidRPr="00F7031D">
              <w:t>.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</w:p>
        </w:tc>
      </w:tr>
      <w:tr w:rsidR="00623452" w:rsidRPr="00F7031D" w:rsidTr="00D7258E">
        <w:tc>
          <w:tcPr>
            <w:tcW w:w="10460" w:type="dxa"/>
            <w:gridSpan w:val="10"/>
            <w:shd w:val="clear" w:color="auto" w:fill="D9D9D9"/>
          </w:tcPr>
          <w:p w:rsidR="00623452" w:rsidRPr="00F7031D" w:rsidRDefault="00623452" w:rsidP="00270F95">
            <w:pPr>
              <w:tabs>
                <w:tab w:val="center" w:pos="7334"/>
                <w:tab w:val="left" w:pos="112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Подпрограмма «Повышение гражданской ответственности учащихся, формирование чувства патриотизма»</w:t>
            </w:r>
          </w:p>
        </w:tc>
      </w:tr>
      <w:tr w:rsidR="00623452" w:rsidRPr="00F7031D" w:rsidTr="00026357">
        <w:tblPrEx>
          <w:tblLook w:val="0000"/>
        </w:tblPrEx>
        <w:trPr>
          <w:trHeight w:val="2813"/>
        </w:trPr>
        <w:tc>
          <w:tcPr>
            <w:tcW w:w="2704" w:type="dxa"/>
            <w:gridSpan w:val="4"/>
          </w:tcPr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29.12.2012 №273-ФЗ </w:t>
            </w:r>
            <w:r w:rsidRPr="00F7031D">
              <w:rPr>
                <w:rFonts w:ascii="Times New Roman" w:hAnsi="Times New Roman" w:cs="Times New Roman"/>
                <w:b/>
                <w:sz w:val="20"/>
                <w:szCs w:val="20"/>
              </w:rPr>
              <w:t>«Об образовании в Российской Федерации».</w:t>
            </w:r>
          </w:p>
          <w:p w:rsidR="00623452" w:rsidRPr="00F7031D" w:rsidRDefault="00623452" w:rsidP="00270F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23452" w:rsidRPr="00F7031D" w:rsidRDefault="00623452" w:rsidP="00270F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Программа</w:t>
            </w: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F70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Патриотическое</w:t>
            </w:r>
            <w:r w:rsidRPr="00F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0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воспитание</w:t>
            </w:r>
            <w:r w:rsidRPr="00F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0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граждан</w:t>
            </w:r>
            <w:r w:rsidRPr="00F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0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Российской</w:t>
            </w:r>
            <w:r w:rsidRPr="00F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0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Федерации</w:t>
            </w:r>
            <w:r w:rsidRPr="00F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0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Pr="00F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F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D7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Pr="00F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0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гг</w:t>
            </w:r>
            <w:r w:rsidRPr="00F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.»</w:t>
            </w:r>
            <w:r w:rsidR="003F4F57"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Стратегия развития воспитания в российской федерации</w:t>
            </w: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 xml:space="preserve"> на период до 2025 года от 13 января 2015 г.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Указ Президента Российской Федерации от 20 октября 2012 года № 1416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 совершенствовании государственной политики в области патриотического воспитания»</w:t>
            </w:r>
          </w:p>
          <w:p w:rsidR="00623452" w:rsidRPr="00F7031D" w:rsidRDefault="00623452" w:rsidP="00270F9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</w:tcPr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эффективного гражданско-патриотического воспитания учащихся.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в сознании и чувствах учащихся представлений об общечеловеческих ценностях, взглядов и убеждений, уважения к культуре и историческому прошлому России, к ее традициям.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школьников на сохранение здоровья и здорового образа жизни</w:t>
            </w:r>
          </w:p>
          <w:p w:rsidR="00623452" w:rsidRPr="00F7031D" w:rsidRDefault="00623452" w:rsidP="00270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-Пропаганда лучших национальных и семейных традиций;            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-  Организация и проведение благотворительных акций;                             -     Организация работы с родителями: дни открытых дверей, дни погружения, единые информационные дни, концерты и праздники, культпоходы, экскурсии и поездки.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роведение мероприятий и акций, посвященных памятным и знаменательным датам российского и  городского значения;                              -  Организация встреч с  ветеранами Великой Отечественной войны.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Экскурсионная работа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-Совершенствование системы горячего питания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- Социально-педагогическая поддержка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- Организация спортивных мероприятий, отдыха в каникулы. Спортивная работа как средство взаимодействия с семьёй.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03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Проекты: 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03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«Я гражданин»;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703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«Ученическое самоуправление»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703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Моё здоровье - моё будущее»;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r w:rsidRPr="00F703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Семья – моя главная опора»;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«Мама, папа, </w:t>
            </w:r>
            <w:proofErr w:type="gramStart"/>
            <w:r w:rsidRPr="00F703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я-</w:t>
            </w:r>
            <w:proofErr w:type="gramEnd"/>
            <w:r w:rsidRPr="00F703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спортивная семья»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703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452" w:rsidRPr="00F7031D" w:rsidRDefault="00623452" w:rsidP="00270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="00026357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1536" w:type="dxa"/>
          </w:tcPr>
          <w:p w:rsidR="00623452" w:rsidRPr="00F7031D" w:rsidRDefault="00026357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  <w:r w:rsidR="00623452" w:rsidRPr="00F7031D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</w:t>
            </w:r>
          </w:p>
        </w:tc>
        <w:tc>
          <w:tcPr>
            <w:tcW w:w="1699" w:type="dxa"/>
          </w:tcPr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F7031D">
              <w:rPr>
                <w:rFonts w:ascii="Times New Roman" w:hAnsi="Times New Roman" w:cs="Times New Roman"/>
                <w:sz w:val="20"/>
                <w:szCs w:val="20"/>
              </w:rPr>
              <w:t xml:space="preserve"> у большей части обучающихся школы ценностных установок гражданско-патриотической направленности. Повышение мотивации творческой активности детей в различных сферах социально значимой деятельности.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Приобщение детей, их родителей к ЗОЖ</w:t>
            </w:r>
          </w:p>
        </w:tc>
      </w:tr>
      <w:tr w:rsidR="00623452" w:rsidRPr="00F7031D" w:rsidTr="00D7258E">
        <w:tblPrEx>
          <w:tblLook w:val="0000"/>
        </w:tblPrEx>
        <w:trPr>
          <w:trHeight w:val="536"/>
        </w:trPr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452" w:rsidRPr="00F7031D" w:rsidRDefault="00623452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Подпрограмма «Повышение уровня квалификации педагогов, рост эффективности работы ОУ»</w:t>
            </w:r>
          </w:p>
        </w:tc>
      </w:tr>
      <w:tr w:rsidR="00623452" w:rsidRPr="00F7031D" w:rsidTr="00D7258E">
        <w:tblPrEx>
          <w:tblLook w:val="0000"/>
        </w:tblPrEx>
        <w:trPr>
          <w:trHeight w:val="420"/>
        </w:trPr>
        <w:tc>
          <w:tcPr>
            <w:tcW w:w="2704" w:type="dxa"/>
            <w:gridSpan w:val="4"/>
          </w:tcPr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Минтруда России от 18.10.2013 № 544 </w:t>
            </w:r>
            <w:proofErr w:type="spellStart"/>
            <w:proofErr w:type="gramStart"/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F70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31D">
              <w:rPr>
                <w:rFonts w:ascii="Times New Roman" w:hAnsi="Times New Roman" w:cs="Times New Roman"/>
                <w:b/>
                <w:sz w:val="20"/>
                <w:szCs w:val="20"/>
              </w:rPr>
              <w:t>«Об утверждении профессионального стандарта»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Закона </w:t>
            </w:r>
            <w:r w:rsidRPr="00F70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273-ФЗ «Об образовании в РФ». Статья 49. </w:t>
            </w: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Аттестация педагогических работников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</w:tcPr>
          <w:p w:rsidR="00623452" w:rsidRPr="00F7031D" w:rsidRDefault="00623452" w:rsidP="00270F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Активизировать методическую работу по качественной подготовке, переподготовке  и повышению квалификации педагогических кадров. 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к эффективной педагогической деятельности</w:t>
            </w:r>
          </w:p>
        </w:tc>
        <w:tc>
          <w:tcPr>
            <w:tcW w:w="2008" w:type="dxa"/>
          </w:tcPr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 эффективных, современных форм контроля и оценивания профессиональной деятельности учителя: рейтинговая оценка, самооценка, строящихся  на основе </w:t>
            </w:r>
            <w:proofErr w:type="spellStart"/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703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70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профессиональных  педагогических компетентностей.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систему мониторинга профессиональных потребностей, роста учителя.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Дифференцирование заработной платы в зависимости от качества и результативности работы; создание условий для непрерывного образования; поддержка и адаптация молодых педагогов.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 xml:space="preserve">Освоение учителями школы  методики преподавания по </w:t>
            </w:r>
            <w:proofErr w:type="spellStart"/>
            <w:r w:rsidRPr="00F7031D">
              <w:rPr>
                <w:lang w:val="ru-RU"/>
              </w:rPr>
              <w:t>межпредметным</w:t>
            </w:r>
            <w:proofErr w:type="spellEnd"/>
            <w:r w:rsidRPr="00F7031D">
              <w:rPr>
                <w:lang w:val="ru-RU"/>
              </w:rPr>
              <w:t xml:space="preserve"> технологиям и реализации их в образовательном </w:t>
            </w:r>
            <w:r w:rsidRPr="00F7031D">
              <w:rPr>
                <w:lang w:val="ru-RU"/>
              </w:rPr>
              <w:lastRenderedPageBreak/>
              <w:t>процессе.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03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Проекты: </w:t>
            </w:r>
          </w:p>
          <w:p w:rsidR="00623452" w:rsidRPr="00F7031D" w:rsidRDefault="003F4F57" w:rsidP="00270F95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03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623452" w:rsidRPr="00F703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«Сайт учителя как зеркало творческой мысли»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703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F703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Портфолио</w:t>
            </w:r>
            <w:proofErr w:type="spellEnd"/>
            <w:r w:rsidRPr="00F703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учителя»</w:t>
            </w:r>
          </w:p>
        </w:tc>
        <w:tc>
          <w:tcPr>
            <w:tcW w:w="914" w:type="dxa"/>
          </w:tcPr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="00026357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1536" w:type="dxa"/>
          </w:tcPr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699" w:type="dxa"/>
          </w:tcPr>
          <w:p w:rsidR="00623452" w:rsidRPr="00F7031D" w:rsidRDefault="00623452" w:rsidP="00270F95">
            <w:pPr>
              <w:spacing w:after="0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 специалистов ОУ заявленной категории.</w:t>
            </w:r>
          </w:p>
          <w:p w:rsidR="00623452" w:rsidRPr="00F7031D" w:rsidRDefault="00623452" w:rsidP="00270F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современной  системы мониторинга качества образования.</w:t>
            </w:r>
          </w:p>
          <w:p w:rsidR="00623452" w:rsidRPr="00F7031D" w:rsidRDefault="00623452" w:rsidP="00270F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Системная  подготовка и переподготовка педагогических кадров ОУ на основе современных подходов их аттестации; 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высокого результата качества образования.</w:t>
            </w:r>
          </w:p>
        </w:tc>
      </w:tr>
      <w:tr w:rsidR="00623452" w:rsidRPr="00F7031D" w:rsidTr="00D7258E">
        <w:tblPrEx>
          <w:tblLook w:val="0000"/>
        </w:tblPrEx>
        <w:trPr>
          <w:trHeight w:val="587"/>
        </w:trPr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452" w:rsidRPr="00F7031D" w:rsidRDefault="00623452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Подпрограмма «Обновление МТБ и инфраструктуры системы образования»</w:t>
            </w:r>
          </w:p>
        </w:tc>
      </w:tr>
      <w:tr w:rsidR="00623452" w:rsidRPr="00F7031D" w:rsidTr="00D7258E">
        <w:tblPrEx>
          <w:tblLook w:val="0000"/>
        </w:tblPrEx>
        <w:trPr>
          <w:trHeight w:val="2830"/>
        </w:trPr>
        <w:tc>
          <w:tcPr>
            <w:tcW w:w="2272" w:type="dxa"/>
            <w:gridSpan w:val="3"/>
          </w:tcPr>
          <w:p w:rsidR="00623452" w:rsidRPr="00F7031D" w:rsidRDefault="00623452" w:rsidP="00270F95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Приказ  от 23 июня 2009 года N 218 </w:t>
            </w:r>
          </w:p>
          <w:p w:rsidR="00623452" w:rsidRPr="00F7031D" w:rsidRDefault="00623452" w:rsidP="00270F95">
            <w:pPr>
              <w:pStyle w:val="Head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создания и развития инновационной инфраструктуры в сфере образования» 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b/>
                <w:lang w:val="ru-RU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Федеральный закон «Об информации, информационных технологиях и о защите информации»</w:t>
            </w:r>
          </w:p>
          <w:p w:rsidR="00623452" w:rsidRDefault="00026357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ФЗ 149 от 27.07.2006</w:t>
            </w:r>
          </w:p>
          <w:p w:rsidR="00026357" w:rsidRPr="00F7031D" w:rsidRDefault="00026357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От 8 июля 2006 года</w:t>
            </w:r>
          </w:p>
          <w:p w:rsidR="00623452" w:rsidRPr="00F7031D" w:rsidRDefault="00026357" w:rsidP="00270F95">
            <w:pPr>
              <w:pStyle w:val="4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 Постановление 8 от 22.05.2019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ind w:hanging="283"/>
              <w:rPr>
                <w:b/>
                <w:lang w:val="ru-RU"/>
              </w:rPr>
            </w:pP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ind w:hanging="283"/>
              <w:rPr>
                <w:b/>
                <w:lang w:val="ru-RU"/>
              </w:rPr>
            </w:pP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ind w:hanging="283"/>
              <w:rPr>
                <w:b/>
                <w:lang w:val="ru-RU"/>
              </w:rPr>
            </w:pPr>
          </w:p>
        </w:tc>
        <w:tc>
          <w:tcPr>
            <w:tcW w:w="2031" w:type="dxa"/>
            <w:gridSpan w:val="3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Обновление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материально-технической среды кабинетов для улучшения образовательного процесса и административного корпуса для совершенствования системы управления.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ind w:hanging="283"/>
              <w:rPr>
                <w:b/>
                <w:lang w:val="ru-RU"/>
              </w:rPr>
            </w:pPr>
          </w:p>
        </w:tc>
        <w:tc>
          <w:tcPr>
            <w:tcW w:w="2008" w:type="dxa"/>
          </w:tcPr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-Развивать материально-техническую базу ОУ, отвечающую </w:t>
            </w:r>
            <w:r w:rsidRPr="00F7031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санитарным правилам  и нормативам требованиям к обеспечению школьной безопасности;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кабинетов, имеющих учебно-лабораторную, технологическую и компьютерную базу в соответствии ФГОС.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Пополнение библиотеки учебниками нового образовательного стандарта, методической и художественной литературой, оснащение </w:t>
            </w:r>
            <w:proofErr w:type="gramStart"/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компьютерным</w:t>
            </w:r>
            <w:proofErr w:type="gramEnd"/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оборудование, создание электронной библиотеки.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-Создание «мобильного» компьютерного  класса.</w:t>
            </w: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-Создание творческой группы, занимающейся внедрением ИКТ в образовательный процесс.</w:t>
            </w:r>
          </w:p>
          <w:p w:rsidR="00623452" w:rsidRPr="00F7031D" w:rsidRDefault="00623452" w:rsidP="00270F9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iCs/>
                <w:sz w:val="20"/>
                <w:szCs w:val="20"/>
              </w:rPr>
            </w:pPr>
            <w:r w:rsidRPr="00F7031D">
              <w:rPr>
                <w:sz w:val="20"/>
                <w:szCs w:val="20"/>
              </w:rPr>
              <w:t>-</w:t>
            </w:r>
            <w:r w:rsidRPr="00F7031D">
              <w:rPr>
                <w:bCs/>
                <w:iCs/>
                <w:sz w:val="20"/>
                <w:szCs w:val="20"/>
              </w:rPr>
              <w:t xml:space="preserve">Совершенствовать организацию: </w:t>
            </w:r>
            <w:r w:rsidRPr="00F7031D">
              <w:rPr>
                <w:bCs/>
                <w:iCs/>
                <w:sz w:val="20"/>
                <w:szCs w:val="20"/>
              </w:rPr>
              <w:lastRenderedPageBreak/>
              <w:t>школьного питания и медицинского обслуживания учащихся, отвечающих санитарным правилам  и нормативам.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i/>
                <w:lang w:val="ru-RU"/>
              </w:rPr>
            </w:pPr>
            <w:r w:rsidRPr="00F7031D">
              <w:rPr>
                <w:i/>
                <w:lang w:val="ru-RU"/>
              </w:rPr>
              <w:t>Проекты: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i/>
                <w:lang w:val="ru-RU"/>
              </w:rPr>
            </w:pPr>
            <w:r w:rsidRPr="00F7031D">
              <w:rPr>
                <w:i/>
                <w:lang w:val="ru-RU"/>
              </w:rPr>
              <w:t>«Освоение технических и методических приемов работы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i/>
                <w:lang w:val="ru-RU"/>
              </w:rPr>
            </w:pPr>
            <w:r w:rsidRPr="00F7031D">
              <w:rPr>
                <w:i/>
                <w:lang w:val="ru-RU"/>
              </w:rPr>
              <w:t>с интерактивной доской»;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i/>
                <w:lang w:val="ru-RU"/>
              </w:rPr>
            </w:pPr>
            <w:r w:rsidRPr="00F7031D">
              <w:rPr>
                <w:i/>
                <w:lang w:val="ru-RU"/>
              </w:rPr>
              <w:t xml:space="preserve">«Мобильный компьютерный класс 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i/>
                <w:lang w:val="ru-RU"/>
              </w:rPr>
            </w:pPr>
            <w:r w:rsidRPr="00F7031D">
              <w:rPr>
                <w:i/>
                <w:lang w:val="ru-RU"/>
              </w:rPr>
              <w:t>как средство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i/>
                <w:lang w:val="ru-RU"/>
              </w:rPr>
            </w:pPr>
            <w:r w:rsidRPr="00F7031D">
              <w:rPr>
                <w:i/>
                <w:lang w:val="ru-RU"/>
              </w:rPr>
              <w:t xml:space="preserve">реализации </w:t>
            </w:r>
            <w:proofErr w:type="spellStart"/>
            <w:r w:rsidRPr="00F7031D">
              <w:rPr>
                <w:i/>
                <w:lang w:val="ru-RU"/>
              </w:rPr>
              <w:t>деятельностного</w:t>
            </w:r>
            <w:proofErr w:type="spellEnd"/>
            <w:r w:rsidRPr="00F7031D">
              <w:rPr>
                <w:i/>
                <w:lang w:val="ru-RU"/>
              </w:rPr>
              <w:t xml:space="preserve"> подхода 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i/>
                <w:lang w:val="ru-RU"/>
              </w:rPr>
            </w:pPr>
            <w:r w:rsidRPr="00F7031D">
              <w:rPr>
                <w:i/>
                <w:lang w:val="ru-RU"/>
              </w:rPr>
              <w:t xml:space="preserve">в обучении 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i/>
                <w:lang w:val="ru-RU"/>
              </w:rPr>
            </w:pPr>
            <w:r w:rsidRPr="00F7031D">
              <w:rPr>
                <w:i/>
                <w:lang w:val="ru-RU"/>
              </w:rPr>
              <w:t>школьников в рамках ФГОС»</w:t>
            </w:r>
          </w:p>
          <w:p w:rsidR="00623452" w:rsidRPr="00F7031D" w:rsidRDefault="00623452" w:rsidP="00270F9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4" w:type="dxa"/>
          </w:tcPr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  <w:r w:rsidR="00026357">
              <w:rPr>
                <w:rFonts w:ascii="Times New Roman" w:eastAsia="Times New Roman" w:hAnsi="Times New Roman" w:cs="Times New Roman"/>
                <w:sz w:val="20"/>
                <w:szCs w:val="20"/>
              </w:rPr>
              <w:t>-2025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1536" w:type="dxa"/>
          </w:tcPr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1699" w:type="dxa"/>
          </w:tcPr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Формирование и использование бюджета в полном объёме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Реализация новых ФГОС при соблюдении требования к условиям реализации образовательных программ в полном объеме.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 комфортных условий для всех участников образовательного процесса (педагогов, учащихся, родителей), что позволит увеличить количество учебно-методических материалов; привлечь большее количество учащихся к выполнению творческих проектов, повысить качество подготовки педагога и учащегося к учебным занятиям.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-Развитие научного потенциала </w:t>
            </w: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обучающихся и педагогов.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Создание безопасной среды для участников образовательного процесса.</w:t>
            </w:r>
          </w:p>
        </w:tc>
      </w:tr>
      <w:tr w:rsidR="00623452" w:rsidRPr="00F7031D" w:rsidTr="00D7258E">
        <w:tblPrEx>
          <w:tblLook w:val="0000"/>
        </w:tblPrEx>
        <w:trPr>
          <w:trHeight w:val="587"/>
        </w:trPr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452" w:rsidRPr="00F7031D" w:rsidRDefault="00623452" w:rsidP="00270F9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Подпрограмма «Расширение открытости ОУ»</w:t>
            </w:r>
          </w:p>
        </w:tc>
      </w:tr>
      <w:tr w:rsidR="00623452" w:rsidRPr="00F7031D" w:rsidTr="00D7258E">
        <w:tblPrEx>
          <w:tblLook w:val="0000"/>
        </w:tblPrEx>
        <w:trPr>
          <w:trHeight w:val="2260"/>
        </w:trPr>
        <w:tc>
          <w:tcPr>
            <w:tcW w:w="1840" w:type="dxa"/>
          </w:tcPr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29.12.2012 №273-ФЗ</w:t>
            </w:r>
            <w:r w:rsidRPr="00F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«Об образовании в Российской Федерации».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1780" w:type="dxa"/>
            <w:gridSpan w:val="4"/>
          </w:tcPr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запросов родителей и общества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системы информирования.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форм и методов информационного взаимодействия</w:t>
            </w:r>
            <w:r w:rsidRPr="00F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2691" w:type="dxa"/>
            <w:gridSpan w:val="2"/>
          </w:tcPr>
          <w:p w:rsidR="00623452" w:rsidRPr="00F7031D" w:rsidRDefault="00623452" w:rsidP="00270F9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-Сотрудничество педагогического коллектива со всеми родителями </w:t>
            </w:r>
            <w:proofErr w:type="gramStart"/>
            <w:r w:rsidRPr="00F7031D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70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родительским комитетом класса и школы. </w:t>
            </w:r>
          </w:p>
          <w:p w:rsidR="00623452" w:rsidRPr="00F7031D" w:rsidRDefault="00623452" w:rsidP="00270F95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0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-Своевременное обновление информационных стендов. </w:t>
            </w:r>
          </w:p>
          <w:p w:rsidR="00623452" w:rsidRPr="00F7031D" w:rsidRDefault="00623452" w:rsidP="00270F9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Calibri" w:hAnsi="Times New Roman" w:cs="Times New Roman"/>
                <w:sz w:val="20"/>
                <w:szCs w:val="20"/>
              </w:rPr>
              <w:t>-Создание информационных папок для родителей.</w:t>
            </w:r>
          </w:p>
          <w:p w:rsidR="00623452" w:rsidRPr="00F7031D" w:rsidRDefault="00623452" w:rsidP="00270F9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Calibri" w:hAnsi="Times New Roman" w:cs="Times New Roman"/>
                <w:sz w:val="20"/>
                <w:szCs w:val="20"/>
              </w:rPr>
              <w:t>-Использование Интернет-ресурсов (сайт учреждения, сайты учителей, образовательные ресурсы и сервисы, электронный дневник).</w:t>
            </w:r>
          </w:p>
          <w:p w:rsidR="00623452" w:rsidRPr="00F7031D" w:rsidRDefault="00623452" w:rsidP="00270F95">
            <w:pPr>
              <w:spacing w:after="0"/>
              <w:ind w:firstLine="70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4" w:type="dxa"/>
          </w:tcPr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026357">
              <w:rPr>
                <w:rFonts w:ascii="Times New Roman" w:eastAsia="Times New Roman" w:hAnsi="Times New Roman" w:cs="Times New Roman"/>
                <w:sz w:val="20"/>
                <w:szCs w:val="20"/>
              </w:rPr>
              <w:t>-2025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1536" w:type="dxa"/>
          </w:tcPr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коллектив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1699" w:type="dxa"/>
          </w:tcPr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общественности в информации о результатах работы школы.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Сформировать механизмы  открытости образования (публичный отчет, сайт ОУ, школьная газета и т. д.)</w:t>
            </w:r>
          </w:p>
          <w:p w:rsidR="00623452" w:rsidRPr="00F7031D" w:rsidRDefault="00623452" w:rsidP="00270F95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23452" w:rsidRPr="00F7031D" w:rsidTr="00D7258E">
        <w:tblPrEx>
          <w:tblLook w:val="0000"/>
        </w:tblPrEx>
        <w:trPr>
          <w:trHeight w:val="587"/>
        </w:trPr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452" w:rsidRPr="00F7031D" w:rsidRDefault="00623452" w:rsidP="00270F95">
            <w:pPr>
              <w:pStyle w:val="af4"/>
              <w:tabs>
                <w:tab w:val="left" w:pos="284"/>
              </w:tabs>
              <w:spacing w:line="276" w:lineRule="auto"/>
              <w:jc w:val="center"/>
              <w:rPr>
                <w:b/>
                <w:i/>
                <w:lang w:val="ru-RU"/>
              </w:rPr>
            </w:pPr>
            <w:r w:rsidRPr="00F7031D">
              <w:rPr>
                <w:b/>
                <w:i/>
                <w:lang w:val="ru-RU"/>
              </w:rPr>
              <w:t>Подпрограмма «Развитие дополнительного образования»</w:t>
            </w:r>
          </w:p>
        </w:tc>
      </w:tr>
      <w:tr w:rsidR="00623452" w:rsidRPr="00F7031D" w:rsidTr="00D7258E">
        <w:tblPrEx>
          <w:tblLook w:val="0000"/>
        </w:tblPrEx>
        <w:trPr>
          <w:trHeight w:val="352"/>
        </w:trPr>
        <w:tc>
          <w:tcPr>
            <w:tcW w:w="2272" w:type="dxa"/>
            <w:gridSpan w:val="3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Национальная образовательная инициатива «Наша новая школа».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</w:p>
          <w:p w:rsidR="00623452" w:rsidRPr="00F7031D" w:rsidRDefault="00623452" w:rsidP="00026357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1348" w:type="dxa"/>
            <w:gridSpan w:val="2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 xml:space="preserve">Сформировать открытую и доступную систему дополнительного образования </w:t>
            </w:r>
            <w:r w:rsidRPr="00F7031D">
              <w:rPr>
                <w:lang w:val="ru-RU"/>
              </w:rPr>
              <w:lastRenderedPageBreak/>
              <w:t>для развития детских способностей</w:t>
            </w:r>
          </w:p>
        </w:tc>
        <w:tc>
          <w:tcPr>
            <w:tcW w:w="2691" w:type="dxa"/>
            <w:gridSpan w:val="2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lastRenderedPageBreak/>
              <w:t>-Изучение образовательного спроса на дополнительные образовательные услуги.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- Выбор индивидуальных программ для детей.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 xml:space="preserve">- Участие в конкурсах, фестивалях, спортивных </w:t>
            </w:r>
            <w:r w:rsidRPr="00F7031D">
              <w:rPr>
                <w:lang w:val="ru-RU"/>
              </w:rPr>
              <w:lastRenderedPageBreak/>
              <w:t>мероприяти</w:t>
            </w:r>
            <w:r w:rsidR="00026357">
              <w:rPr>
                <w:lang w:val="ru-RU"/>
              </w:rPr>
              <w:t>я</w:t>
            </w:r>
            <w:r w:rsidRPr="00F7031D">
              <w:rPr>
                <w:lang w:val="ru-RU"/>
              </w:rPr>
              <w:t>х  различных уровней.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452" w:rsidRPr="00F7031D" w:rsidRDefault="00623452" w:rsidP="00270F9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lastRenderedPageBreak/>
              <w:t>2020</w:t>
            </w:r>
            <w:r w:rsidR="00026357">
              <w:rPr>
                <w:lang w:val="ru-RU"/>
              </w:rPr>
              <w:t>-2025</w:t>
            </w:r>
          </w:p>
        </w:tc>
        <w:tc>
          <w:tcPr>
            <w:tcW w:w="1536" w:type="dxa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Зам. директора по ВР, педагоги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дополнительного образования,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</w:pPr>
            <w:r w:rsidRPr="00F7031D">
              <w:rPr>
                <w:lang w:val="ru-RU"/>
              </w:rPr>
              <w:t xml:space="preserve">классные </w:t>
            </w:r>
            <w:proofErr w:type="spellStart"/>
            <w:r w:rsidRPr="00F7031D">
              <w:lastRenderedPageBreak/>
              <w:t>руководители</w:t>
            </w:r>
            <w:proofErr w:type="spellEnd"/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1699" w:type="dxa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lastRenderedPageBreak/>
              <w:t xml:space="preserve">Творческое развитие личности ребёнка, реализации его интересов через дополнительные </w:t>
            </w:r>
            <w:r w:rsidRPr="00F7031D">
              <w:rPr>
                <w:lang w:val="ru-RU"/>
              </w:rPr>
              <w:lastRenderedPageBreak/>
              <w:t>образовательные программы, увеличение перечня дополнительных образовательных услуг.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Повышение качества и результативности дополнительного образования</w:t>
            </w:r>
          </w:p>
        </w:tc>
      </w:tr>
      <w:tr w:rsidR="00623452" w:rsidRPr="00F7031D" w:rsidTr="00D7258E">
        <w:tblPrEx>
          <w:tblLook w:val="0000"/>
        </w:tblPrEx>
        <w:trPr>
          <w:trHeight w:val="587"/>
        </w:trPr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452" w:rsidRPr="00F7031D" w:rsidRDefault="00623452" w:rsidP="00270F95">
            <w:pPr>
              <w:pStyle w:val="af4"/>
              <w:tabs>
                <w:tab w:val="left" w:pos="284"/>
              </w:tabs>
              <w:spacing w:line="276" w:lineRule="auto"/>
              <w:jc w:val="center"/>
              <w:rPr>
                <w:b/>
                <w:i/>
                <w:lang w:val="ru-RU"/>
              </w:rPr>
            </w:pPr>
            <w:r w:rsidRPr="00F7031D">
              <w:rPr>
                <w:b/>
                <w:i/>
                <w:lang w:val="ru-RU"/>
              </w:rPr>
              <w:lastRenderedPageBreak/>
              <w:t>Подпрограмма «Адаптация обучающихся 1-</w:t>
            </w:r>
            <w:r w:rsidR="003F4F57" w:rsidRPr="00F7031D">
              <w:rPr>
                <w:b/>
                <w:i/>
                <w:lang w:val="ru-RU"/>
              </w:rPr>
              <w:t xml:space="preserve">х, 5-х, </w:t>
            </w:r>
            <w:r w:rsidRPr="00F7031D">
              <w:rPr>
                <w:b/>
                <w:i/>
                <w:lang w:val="ru-RU"/>
              </w:rPr>
              <w:t>10-х классов к условиям образовательной среды школы»</w:t>
            </w:r>
          </w:p>
        </w:tc>
      </w:tr>
      <w:tr w:rsidR="00623452" w:rsidRPr="00F7031D" w:rsidTr="00D7258E">
        <w:tblPrEx>
          <w:tblLook w:val="0000"/>
        </w:tblPrEx>
        <w:trPr>
          <w:trHeight w:val="1457"/>
        </w:trPr>
        <w:tc>
          <w:tcPr>
            <w:tcW w:w="2056" w:type="dxa"/>
            <w:gridSpan w:val="2"/>
          </w:tcPr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29.12.2012 №273-ФЗ</w:t>
            </w:r>
            <w:r w:rsidRPr="00F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«Об образовании в Российской Федерации».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1564" w:type="dxa"/>
            <w:gridSpan w:val="3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Создать условия для сохранения психического здоровья обучающихся через повышение адаптивных возможностей личности в ходе специально организованной деятельности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2691" w:type="dxa"/>
            <w:gridSpan w:val="2"/>
          </w:tcPr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успешной реализации  учащимися своих способностей в образовательном процессе. Вовлечение детей во внеурочную деятельность, помощь при проведении исследовательских и проектных работ.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детьми с ослабленным здоровьем по индивидуальным образовательным маршрутам.  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школьного ученического совета.</w:t>
            </w:r>
          </w:p>
          <w:p w:rsidR="00623452" w:rsidRPr="00F7031D" w:rsidRDefault="00623452" w:rsidP="00270F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собраний, индивидуальных консультаций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914" w:type="dxa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ind w:hanging="1877"/>
              <w:rPr>
                <w:lang w:val="ru-RU"/>
              </w:rPr>
            </w:pPr>
            <w:r w:rsidRPr="00F7031D">
              <w:rPr>
                <w:lang w:val="ru-RU"/>
              </w:rPr>
              <w:t xml:space="preserve">В течение  </w:t>
            </w:r>
          </w:p>
          <w:p w:rsidR="00623452" w:rsidRPr="00F7031D" w:rsidRDefault="00E70ED6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1536" w:type="dxa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Администрация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Социальный педагог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Классные руководители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 xml:space="preserve">Педагоги 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Родители</w:t>
            </w:r>
          </w:p>
        </w:tc>
        <w:tc>
          <w:tcPr>
            <w:tcW w:w="1699" w:type="dxa"/>
          </w:tcPr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 xml:space="preserve">Сохранение и укрепление психического здоровья </w:t>
            </w:r>
            <w:proofErr w:type="gramStart"/>
            <w:r w:rsidRPr="00F7031D">
              <w:rPr>
                <w:lang w:val="ru-RU"/>
              </w:rPr>
              <w:t>обучающихся</w:t>
            </w:r>
            <w:proofErr w:type="gramEnd"/>
            <w:r w:rsidRPr="00F7031D">
              <w:rPr>
                <w:lang w:val="ru-RU"/>
              </w:rPr>
              <w:t>.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lang w:val="ru-RU"/>
              </w:rPr>
            </w:pPr>
            <w:r w:rsidRPr="00F7031D">
              <w:rPr>
                <w:lang w:val="ru-RU"/>
              </w:rPr>
              <w:t>Улучшение межличностных отношений между сверстниками.</w:t>
            </w:r>
          </w:p>
          <w:p w:rsidR="00623452" w:rsidRPr="00F7031D" w:rsidRDefault="00623452" w:rsidP="00270F95">
            <w:pPr>
              <w:pStyle w:val="af4"/>
              <w:tabs>
                <w:tab w:val="left" w:pos="284"/>
                <w:tab w:val="left" w:pos="3366"/>
              </w:tabs>
              <w:spacing w:line="276" w:lineRule="auto"/>
              <w:rPr>
                <w:b/>
                <w:lang w:val="ru-RU"/>
              </w:rPr>
            </w:pPr>
            <w:r w:rsidRPr="00F7031D">
              <w:rPr>
                <w:lang w:val="ru-RU"/>
              </w:rPr>
              <w:t>Повышение уровня мотивации родителей к участию в жизни класса, общественном управлении школы</w:t>
            </w:r>
          </w:p>
        </w:tc>
      </w:tr>
    </w:tbl>
    <w:p w:rsidR="00623452" w:rsidRPr="00270F95" w:rsidRDefault="00623452" w:rsidP="00270F95">
      <w:pPr>
        <w:pStyle w:val="af4"/>
        <w:tabs>
          <w:tab w:val="left" w:pos="284"/>
          <w:tab w:val="left" w:pos="3366"/>
        </w:tabs>
        <w:spacing w:line="276" w:lineRule="auto"/>
        <w:ind w:hanging="283"/>
        <w:rPr>
          <w:b/>
          <w:sz w:val="28"/>
          <w:szCs w:val="28"/>
          <w:lang w:val="ru-RU"/>
        </w:rPr>
      </w:pPr>
    </w:p>
    <w:p w:rsidR="00623452" w:rsidRPr="00270F95" w:rsidRDefault="00623452" w:rsidP="00270F95">
      <w:pPr>
        <w:pStyle w:val="af4"/>
        <w:tabs>
          <w:tab w:val="left" w:pos="284"/>
          <w:tab w:val="left" w:pos="3366"/>
        </w:tabs>
        <w:spacing w:line="276" w:lineRule="auto"/>
        <w:ind w:hanging="283"/>
        <w:rPr>
          <w:b/>
          <w:sz w:val="28"/>
          <w:szCs w:val="28"/>
          <w:lang w:val="ru-RU"/>
        </w:rPr>
      </w:pPr>
    </w:p>
    <w:p w:rsidR="00623452" w:rsidRPr="00270F95" w:rsidRDefault="00623452" w:rsidP="00270F95">
      <w:pPr>
        <w:pStyle w:val="af4"/>
        <w:tabs>
          <w:tab w:val="left" w:pos="284"/>
          <w:tab w:val="left" w:pos="3366"/>
        </w:tabs>
        <w:spacing w:line="276" w:lineRule="auto"/>
        <w:ind w:hanging="283"/>
        <w:jc w:val="center"/>
        <w:rPr>
          <w:b/>
          <w:sz w:val="28"/>
          <w:szCs w:val="28"/>
          <w:lang w:val="ru-RU"/>
        </w:rPr>
        <w:sectPr w:rsidR="00623452" w:rsidRPr="00270F95" w:rsidSect="00C3750F">
          <w:pgSz w:w="11906" w:h="16838"/>
          <w:pgMar w:top="907" w:right="851" w:bottom="1134" w:left="1134" w:header="709" w:footer="709" w:gutter="0"/>
          <w:cols w:space="708"/>
          <w:docGrid w:linePitch="360"/>
        </w:sectPr>
      </w:pPr>
    </w:p>
    <w:p w:rsidR="00623452" w:rsidRPr="00270F95" w:rsidRDefault="00623452" w:rsidP="00270F95">
      <w:pPr>
        <w:pStyle w:val="af4"/>
        <w:tabs>
          <w:tab w:val="left" w:pos="284"/>
          <w:tab w:val="left" w:pos="3366"/>
        </w:tabs>
        <w:spacing w:line="276" w:lineRule="auto"/>
        <w:ind w:hanging="283"/>
        <w:jc w:val="center"/>
        <w:rPr>
          <w:b/>
          <w:sz w:val="28"/>
          <w:szCs w:val="28"/>
          <w:lang w:val="ru-RU"/>
        </w:rPr>
      </w:pPr>
      <w:r w:rsidRPr="00270F95">
        <w:rPr>
          <w:b/>
          <w:sz w:val="28"/>
          <w:szCs w:val="28"/>
          <w:lang w:val="ru-RU"/>
        </w:rPr>
        <w:lastRenderedPageBreak/>
        <w:t xml:space="preserve">Механизмы реализации программы. </w:t>
      </w:r>
    </w:p>
    <w:p w:rsidR="00623452" w:rsidRPr="00270F95" w:rsidRDefault="00623452" w:rsidP="00270F95">
      <w:pPr>
        <w:pStyle w:val="af4"/>
        <w:numPr>
          <w:ilvl w:val="0"/>
          <w:numId w:val="40"/>
        </w:numPr>
        <w:tabs>
          <w:tab w:val="left" w:pos="284"/>
          <w:tab w:val="left" w:pos="3366"/>
        </w:tabs>
        <w:spacing w:line="276" w:lineRule="auto"/>
        <w:ind w:left="0"/>
        <w:rPr>
          <w:sz w:val="28"/>
          <w:szCs w:val="28"/>
          <w:lang w:val="ru-RU"/>
        </w:rPr>
      </w:pPr>
      <w:r w:rsidRPr="00270F95">
        <w:rPr>
          <w:sz w:val="28"/>
          <w:szCs w:val="28"/>
          <w:lang w:val="ru-RU"/>
        </w:rPr>
        <w:t xml:space="preserve">Создание проектов для реализации Программы развития школы с учетом основных задач программы, назначение ответственных за их выполнение и ожидаемые результаты. </w:t>
      </w:r>
    </w:p>
    <w:p w:rsidR="00623452" w:rsidRPr="00270F95" w:rsidRDefault="00623452" w:rsidP="00270F95">
      <w:pPr>
        <w:pStyle w:val="af4"/>
        <w:numPr>
          <w:ilvl w:val="0"/>
          <w:numId w:val="40"/>
        </w:numPr>
        <w:tabs>
          <w:tab w:val="left" w:pos="284"/>
          <w:tab w:val="left" w:pos="3366"/>
        </w:tabs>
        <w:spacing w:line="276" w:lineRule="auto"/>
        <w:ind w:left="0"/>
        <w:rPr>
          <w:sz w:val="28"/>
          <w:szCs w:val="28"/>
          <w:lang w:val="ru-RU"/>
        </w:rPr>
      </w:pPr>
      <w:r w:rsidRPr="00270F95">
        <w:rPr>
          <w:sz w:val="28"/>
          <w:szCs w:val="28"/>
          <w:lang w:val="ru-RU"/>
        </w:rPr>
        <w:t>Включение всех участников образовательного процесса школы на реализацию Программы развития. Выявление и анализ приоритетных направлений развития, промежуточных результатов ее выполнения на заседаниях научно-методического совета и школьных методических объединений, Совета школы, школьного родительского комитета и классных родительских собраний, в средствах школьной информации.</w:t>
      </w:r>
    </w:p>
    <w:p w:rsidR="00623452" w:rsidRPr="00270F95" w:rsidRDefault="00623452" w:rsidP="00270F95">
      <w:pPr>
        <w:pStyle w:val="af4"/>
        <w:numPr>
          <w:ilvl w:val="0"/>
          <w:numId w:val="40"/>
        </w:numPr>
        <w:tabs>
          <w:tab w:val="left" w:pos="284"/>
          <w:tab w:val="left" w:pos="3366"/>
        </w:tabs>
        <w:spacing w:line="276" w:lineRule="auto"/>
        <w:ind w:left="0"/>
        <w:rPr>
          <w:sz w:val="28"/>
          <w:szCs w:val="28"/>
          <w:lang w:val="ru-RU"/>
        </w:rPr>
      </w:pPr>
      <w:r w:rsidRPr="00270F95">
        <w:rPr>
          <w:sz w:val="28"/>
          <w:szCs w:val="28"/>
          <w:lang w:val="ru-RU"/>
        </w:rPr>
        <w:t>Создание системы диагностики и контроля реализации Программы развития</w:t>
      </w:r>
      <w:proofErr w:type="gramStart"/>
      <w:r w:rsidRPr="00270F95">
        <w:rPr>
          <w:sz w:val="28"/>
          <w:szCs w:val="28"/>
          <w:lang w:val="ru-RU"/>
        </w:rPr>
        <w:t xml:space="preserve"> .</w:t>
      </w:r>
      <w:proofErr w:type="gramEnd"/>
    </w:p>
    <w:p w:rsidR="00623452" w:rsidRPr="00270F95" w:rsidRDefault="00623452" w:rsidP="00270F95">
      <w:pPr>
        <w:pStyle w:val="af4"/>
        <w:tabs>
          <w:tab w:val="left" w:pos="284"/>
          <w:tab w:val="left" w:pos="3366"/>
        </w:tabs>
        <w:spacing w:line="276" w:lineRule="auto"/>
        <w:rPr>
          <w:sz w:val="28"/>
          <w:szCs w:val="28"/>
          <w:lang w:val="ru-RU"/>
        </w:rPr>
      </w:pPr>
      <w:r w:rsidRPr="00270F95">
        <w:rPr>
          <w:sz w:val="28"/>
          <w:szCs w:val="28"/>
          <w:lang w:val="ru-RU"/>
        </w:rPr>
        <w:t>Администрация школы ежегодно подводит итоги выполнения Программы на заседаниях педагогического совета.</w:t>
      </w:r>
    </w:p>
    <w:p w:rsidR="00623452" w:rsidRPr="00270F95" w:rsidRDefault="00623452" w:rsidP="00270F95">
      <w:pPr>
        <w:pStyle w:val="af4"/>
        <w:tabs>
          <w:tab w:val="left" w:pos="284"/>
          <w:tab w:val="left" w:pos="3366"/>
        </w:tabs>
        <w:spacing w:line="276" w:lineRule="auto"/>
        <w:jc w:val="center"/>
        <w:rPr>
          <w:rFonts w:eastAsiaTheme="minorHAnsi"/>
          <w:b/>
          <w:bCs/>
          <w:sz w:val="28"/>
          <w:szCs w:val="28"/>
          <w:lang w:val="ru-RU" w:eastAsia="en-US"/>
        </w:rPr>
      </w:pPr>
      <w:r w:rsidRPr="00270F95">
        <w:rPr>
          <w:rFonts w:eastAsiaTheme="minorHAnsi"/>
          <w:b/>
          <w:bCs/>
          <w:sz w:val="28"/>
          <w:szCs w:val="28"/>
          <w:lang w:val="ru-RU" w:eastAsia="en-US"/>
        </w:rPr>
        <w:t>Ожидаемые результаты реализации программы развития:</w:t>
      </w:r>
    </w:p>
    <w:p w:rsidR="00623452" w:rsidRPr="00270F95" w:rsidRDefault="00623452" w:rsidP="00270F95">
      <w:pPr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70F95">
        <w:rPr>
          <w:rFonts w:ascii="Times New Roman" w:hAnsi="Times New Roman" w:cs="Times New Roman"/>
          <w:bCs/>
          <w:sz w:val="28"/>
          <w:szCs w:val="28"/>
        </w:rPr>
        <w:t>Создание информационно-образовательного центра, позволяющего удовлетворить интересы и потребности всех участников образовательного процесса за счёт реализации принципов доступности и качества образования;</w:t>
      </w:r>
    </w:p>
    <w:p w:rsidR="00623452" w:rsidRPr="00270F95" w:rsidRDefault="00623452" w:rsidP="00270F95">
      <w:pPr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70F95">
        <w:rPr>
          <w:rFonts w:ascii="Times New Roman" w:hAnsi="Times New Roman" w:cs="Times New Roman"/>
          <w:bCs/>
          <w:sz w:val="28"/>
          <w:szCs w:val="28"/>
        </w:rPr>
        <w:t xml:space="preserve">Повышение профессиональной компетентности педагогов, в том числе в области овладения инновационными образовательными,  </w:t>
      </w:r>
      <w:proofErr w:type="spellStart"/>
      <w:r w:rsidRPr="00270F95">
        <w:rPr>
          <w:rFonts w:ascii="Times New Roman" w:hAnsi="Times New Roman" w:cs="Times New Roman"/>
          <w:bCs/>
          <w:sz w:val="28"/>
          <w:szCs w:val="28"/>
        </w:rPr>
        <w:t>метапредметными</w:t>
      </w:r>
      <w:proofErr w:type="spellEnd"/>
      <w:r w:rsidRPr="00270F95">
        <w:rPr>
          <w:rFonts w:ascii="Times New Roman" w:hAnsi="Times New Roman" w:cs="Times New Roman"/>
          <w:bCs/>
          <w:sz w:val="28"/>
          <w:szCs w:val="28"/>
        </w:rPr>
        <w:t xml:space="preserve"> технологиями; </w:t>
      </w:r>
    </w:p>
    <w:p w:rsidR="00623452" w:rsidRPr="00270F95" w:rsidRDefault="00623452" w:rsidP="00270F95">
      <w:pPr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70F95">
        <w:rPr>
          <w:rFonts w:ascii="Times New Roman" w:hAnsi="Times New Roman" w:cs="Times New Roman"/>
          <w:bCs/>
          <w:sz w:val="28"/>
          <w:szCs w:val="28"/>
        </w:rPr>
        <w:t xml:space="preserve">Увеличение численности школьников, обучающихся в системе </w:t>
      </w:r>
      <w:proofErr w:type="spellStart"/>
      <w:r w:rsidRPr="00270F95">
        <w:rPr>
          <w:rFonts w:ascii="Times New Roman" w:hAnsi="Times New Roman" w:cs="Times New Roman"/>
          <w:bCs/>
          <w:sz w:val="28"/>
          <w:szCs w:val="28"/>
        </w:rPr>
        <w:t>внутришкольного</w:t>
      </w:r>
      <w:proofErr w:type="spellEnd"/>
      <w:r w:rsidRPr="00270F95">
        <w:rPr>
          <w:rFonts w:ascii="Times New Roman" w:hAnsi="Times New Roman" w:cs="Times New Roman"/>
          <w:bCs/>
          <w:sz w:val="28"/>
          <w:szCs w:val="28"/>
        </w:rPr>
        <w:t xml:space="preserve"> и внешкольного дополнительного образования; рост количества детей имеющих достижения в олимпиадах, фестивалях, конкурсах различного уровня как показатель социальной компетентности учащихся; </w:t>
      </w:r>
    </w:p>
    <w:p w:rsidR="00623452" w:rsidRPr="00270F95" w:rsidRDefault="00623452" w:rsidP="00270F95">
      <w:pPr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70F95">
        <w:rPr>
          <w:rFonts w:ascii="Times New Roman" w:hAnsi="Times New Roman" w:cs="Times New Roman"/>
          <w:bCs/>
          <w:sz w:val="28"/>
          <w:szCs w:val="28"/>
        </w:rPr>
        <w:t>Увеличение численности выпускников, поступающих в учебные заведения по выбранному профилю;</w:t>
      </w:r>
    </w:p>
    <w:p w:rsidR="00623452" w:rsidRPr="00270F95" w:rsidRDefault="00623452" w:rsidP="00270F95">
      <w:pPr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70F95">
        <w:rPr>
          <w:rFonts w:ascii="Times New Roman" w:hAnsi="Times New Roman" w:cs="Times New Roman"/>
          <w:bCs/>
          <w:sz w:val="28"/>
          <w:szCs w:val="28"/>
        </w:rPr>
        <w:t>Наращивание материальной базы учреждения, необходимой для реализации образовательной программы.</w:t>
      </w:r>
    </w:p>
    <w:p w:rsidR="00623452" w:rsidRPr="00270F95" w:rsidRDefault="00623452" w:rsidP="00270F95">
      <w:pPr>
        <w:pStyle w:val="af4"/>
        <w:tabs>
          <w:tab w:val="left" w:pos="284"/>
          <w:tab w:val="left" w:pos="3366"/>
        </w:tabs>
        <w:spacing w:line="276" w:lineRule="auto"/>
        <w:ind w:hanging="283"/>
        <w:jc w:val="center"/>
        <w:rPr>
          <w:b/>
          <w:bCs/>
          <w:sz w:val="28"/>
          <w:szCs w:val="28"/>
          <w:lang w:val="ru-RU"/>
        </w:rPr>
      </w:pPr>
      <w:r w:rsidRPr="00270F95">
        <w:rPr>
          <w:b/>
          <w:bCs/>
          <w:sz w:val="28"/>
          <w:szCs w:val="28"/>
          <w:lang w:val="ru-RU"/>
        </w:rPr>
        <w:t>Критерии и показатели оценки:</w:t>
      </w:r>
    </w:p>
    <w:p w:rsidR="00623452" w:rsidRPr="00270F95" w:rsidRDefault="00623452" w:rsidP="00270F95">
      <w:pPr>
        <w:pStyle w:val="af4"/>
        <w:tabs>
          <w:tab w:val="left" w:pos="284"/>
          <w:tab w:val="left" w:pos="3366"/>
        </w:tabs>
        <w:spacing w:line="276" w:lineRule="auto"/>
        <w:ind w:hanging="283"/>
        <w:jc w:val="center"/>
        <w:rPr>
          <w:b/>
          <w:bCs/>
          <w:sz w:val="28"/>
          <w:szCs w:val="28"/>
          <w:lang w:val="ru-RU"/>
        </w:rPr>
      </w:pPr>
    </w:p>
    <w:p w:rsidR="00623452" w:rsidRPr="00270F95" w:rsidRDefault="00623452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Качество образовательного процесса</w:t>
      </w:r>
      <w:r w:rsidRPr="00270F95">
        <w:rPr>
          <w:rFonts w:ascii="Times New Roman" w:hAnsi="Times New Roman" w:cs="Times New Roman"/>
          <w:sz w:val="28"/>
          <w:szCs w:val="28"/>
        </w:rPr>
        <w:t xml:space="preserve"> оценивается по следующим показателям:</w:t>
      </w:r>
    </w:p>
    <w:p w:rsidR="00623452" w:rsidRPr="00270F95" w:rsidRDefault="00623452" w:rsidP="00270F9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результативно</w:t>
      </w:r>
      <w:r w:rsidR="006C50D4" w:rsidRPr="00270F95">
        <w:rPr>
          <w:rFonts w:ascii="Times New Roman" w:hAnsi="Times New Roman" w:cs="Times New Roman"/>
          <w:sz w:val="28"/>
          <w:szCs w:val="28"/>
        </w:rPr>
        <w:t>сть деятельности Школы</w:t>
      </w:r>
      <w:r w:rsidRPr="00270F95">
        <w:rPr>
          <w:rFonts w:ascii="Times New Roman" w:hAnsi="Times New Roman" w:cs="Times New Roman"/>
          <w:sz w:val="28"/>
          <w:szCs w:val="28"/>
        </w:rPr>
        <w:t xml:space="preserve"> согласно программе развития;</w:t>
      </w:r>
    </w:p>
    <w:p w:rsidR="00623452" w:rsidRPr="00270F95" w:rsidRDefault="00623452" w:rsidP="00270F9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продуктивность и результативность образовательных программ;</w:t>
      </w:r>
    </w:p>
    <w:p w:rsidR="00623452" w:rsidRPr="00270F95" w:rsidRDefault="00623452" w:rsidP="00270F9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результаты лицензирования, аттестации и </w:t>
      </w:r>
      <w:r w:rsidR="006C50D4" w:rsidRPr="00270F95">
        <w:rPr>
          <w:rFonts w:ascii="Times New Roman" w:hAnsi="Times New Roman" w:cs="Times New Roman"/>
          <w:sz w:val="28"/>
          <w:szCs w:val="28"/>
        </w:rPr>
        <w:t>государственной аккре</w:t>
      </w:r>
      <w:r w:rsidR="006C50D4" w:rsidRPr="00270F95">
        <w:rPr>
          <w:rFonts w:ascii="Times New Roman" w:hAnsi="Times New Roman" w:cs="Times New Roman"/>
          <w:sz w:val="28"/>
          <w:szCs w:val="28"/>
        </w:rPr>
        <w:softHyphen/>
        <w:t>дитации Школы</w:t>
      </w:r>
      <w:r w:rsidRPr="00270F95">
        <w:rPr>
          <w:rFonts w:ascii="Times New Roman" w:hAnsi="Times New Roman" w:cs="Times New Roman"/>
          <w:sz w:val="28"/>
          <w:szCs w:val="28"/>
        </w:rPr>
        <w:t>;</w:t>
      </w:r>
    </w:p>
    <w:p w:rsidR="00623452" w:rsidRPr="00270F95" w:rsidRDefault="00623452" w:rsidP="00270F9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эффективность механизмов самооценки, оценки достоинств и недо</w:t>
      </w:r>
      <w:r w:rsidRPr="00270F95">
        <w:rPr>
          <w:rFonts w:ascii="Times New Roman" w:hAnsi="Times New Roman" w:cs="Times New Roman"/>
          <w:sz w:val="28"/>
          <w:szCs w:val="28"/>
        </w:rPr>
        <w:softHyphen/>
        <w:t>статков в учебной, научно-методической, административной и хозяй</w:t>
      </w:r>
      <w:r w:rsidRPr="00270F95">
        <w:rPr>
          <w:rFonts w:ascii="Times New Roman" w:hAnsi="Times New Roman" w:cs="Times New Roman"/>
          <w:sz w:val="28"/>
          <w:szCs w:val="28"/>
        </w:rPr>
        <w:softHyphen/>
        <w:t xml:space="preserve">ственной </w:t>
      </w:r>
      <w:r w:rsidRPr="00270F95">
        <w:rPr>
          <w:rFonts w:ascii="Times New Roman" w:hAnsi="Times New Roman" w:cs="Times New Roman"/>
          <w:sz w:val="28"/>
          <w:szCs w:val="28"/>
        </w:rPr>
        <w:lastRenderedPageBreak/>
        <w:t>деятельности, принятие стратегически значимых решений, представленных в ежегодных публичных докладах.</w:t>
      </w:r>
    </w:p>
    <w:p w:rsidR="00623452" w:rsidRPr="00270F95" w:rsidRDefault="00623452" w:rsidP="00270F95">
      <w:pPr>
        <w:shd w:val="clear" w:color="auto" w:fill="FFFFFF"/>
        <w:tabs>
          <w:tab w:val="left" w:pos="0"/>
        </w:tabs>
        <w:spacing w:after="0"/>
        <w:ind w:hanging="58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270F95">
        <w:rPr>
          <w:rFonts w:ascii="Times New Roman" w:hAnsi="Times New Roman" w:cs="Times New Roman"/>
          <w:b/>
          <w:bCs/>
          <w:spacing w:val="-11"/>
          <w:sz w:val="28"/>
          <w:szCs w:val="28"/>
        </w:rPr>
        <w:tab/>
      </w:r>
      <w:r w:rsidRPr="00270F95">
        <w:rPr>
          <w:rFonts w:ascii="Times New Roman" w:hAnsi="Times New Roman" w:cs="Times New Roman"/>
          <w:b/>
          <w:bCs/>
          <w:spacing w:val="-11"/>
          <w:sz w:val="28"/>
          <w:szCs w:val="28"/>
        </w:rPr>
        <w:tab/>
      </w:r>
    </w:p>
    <w:p w:rsidR="00623452" w:rsidRPr="00270F95" w:rsidRDefault="00623452" w:rsidP="00270F95">
      <w:pPr>
        <w:shd w:val="clear" w:color="auto" w:fill="FFFFFF"/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образовательных достижений </w:t>
      </w:r>
      <w:r w:rsidRPr="00270F95">
        <w:rPr>
          <w:rFonts w:ascii="Times New Roman" w:hAnsi="Times New Roman" w:cs="Times New Roman"/>
          <w:sz w:val="28"/>
          <w:szCs w:val="28"/>
        </w:rPr>
        <w:t>оценива</w:t>
      </w:r>
      <w:r w:rsidRPr="00270F95">
        <w:rPr>
          <w:rFonts w:ascii="Times New Roman" w:hAnsi="Times New Roman" w:cs="Times New Roman"/>
          <w:sz w:val="28"/>
          <w:szCs w:val="28"/>
        </w:rPr>
        <w:softHyphen/>
        <w:t>ется по следующим показателям:</w:t>
      </w:r>
    </w:p>
    <w:p w:rsidR="00623452" w:rsidRPr="00270F95" w:rsidRDefault="00623452" w:rsidP="00270F95">
      <w:pPr>
        <w:pStyle w:val="a5"/>
        <w:numPr>
          <w:ilvl w:val="0"/>
          <w:numId w:val="31"/>
        </w:numPr>
        <w:shd w:val="clear" w:color="auto" w:fill="FFFFFF"/>
        <w:tabs>
          <w:tab w:val="clear" w:pos="709"/>
          <w:tab w:val="left" w:pos="0"/>
          <w:tab w:val="left" w:pos="2813"/>
        </w:tabs>
        <w:suppressAutoHyphens w:val="0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270F95">
        <w:rPr>
          <w:rFonts w:ascii="Times New Roman" w:hAnsi="Times New Roman"/>
          <w:spacing w:val="-1"/>
          <w:sz w:val="28"/>
          <w:szCs w:val="28"/>
        </w:rPr>
        <w:t>результаты:</w:t>
      </w:r>
    </w:p>
    <w:p w:rsidR="00623452" w:rsidRPr="00270F95" w:rsidRDefault="00623452" w:rsidP="00270F95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3048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государственной (итоговой) аттестации выпускников 11-х и 9-х классов;</w:t>
      </w:r>
    </w:p>
    <w:p w:rsidR="00623452" w:rsidRPr="00270F95" w:rsidRDefault="00623452" w:rsidP="00270F95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3048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промежуточной и текущей аттестации </w:t>
      </w:r>
      <w:proofErr w:type="gramStart"/>
      <w:r w:rsidRPr="00270F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0F95">
        <w:rPr>
          <w:rFonts w:ascii="Times New Roman" w:hAnsi="Times New Roman" w:cs="Times New Roman"/>
          <w:sz w:val="28"/>
          <w:szCs w:val="28"/>
        </w:rPr>
        <w:t xml:space="preserve"> (мониторинг и диагностика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>);</w:t>
      </w:r>
    </w:p>
    <w:p w:rsidR="00623452" w:rsidRPr="00270F95" w:rsidRDefault="00623452" w:rsidP="00270F95">
      <w:pPr>
        <w:pStyle w:val="a5"/>
        <w:numPr>
          <w:ilvl w:val="0"/>
          <w:numId w:val="31"/>
        </w:numPr>
        <w:shd w:val="clear" w:color="auto" w:fill="FFFFFF"/>
        <w:tabs>
          <w:tab w:val="clear" w:pos="709"/>
          <w:tab w:val="left" w:pos="0"/>
          <w:tab w:val="left" w:pos="2813"/>
        </w:tabs>
        <w:suppressAutoHyphens w:val="0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270F95">
        <w:rPr>
          <w:rFonts w:ascii="Times New Roman" w:hAnsi="Times New Roman"/>
          <w:sz w:val="28"/>
          <w:szCs w:val="28"/>
        </w:rPr>
        <w:t>результаты мониторинговых исследований:</w:t>
      </w:r>
    </w:p>
    <w:p w:rsidR="00623452" w:rsidRPr="00270F95" w:rsidRDefault="00623452" w:rsidP="00270F95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3048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качества знаний обучающихся 4-х классов по русскому языку,</w:t>
      </w:r>
      <w:r w:rsidR="00023E52" w:rsidRPr="00270F95">
        <w:rPr>
          <w:rFonts w:ascii="Times New Roman" w:hAnsi="Times New Roman" w:cs="Times New Roman"/>
          <w:sz w:val="28"/>
          <w:szCs w:val="28"/>
        </w:rPr>
        <w:t xml:space="preserve"> математике,</w:t>
      </w:r>
      <w:r w:rsidR="00E70ED6">
        <w:rPr>
          <w:rFonts w:ascii="Times New Roman" w:hAnsi="Times New Roman" w:cs="Times New Roman"/>
          <w:sz w:val="28"/>
          <w:szCs w:val="28"/>
        </w:rPr>
        <w:t xml:space="preserve"> </w:t>
      </w:r>
      <w:r w:rsidR="00023E52" w:rsidRPr="00270F95">
        <w:rPr>
          <w:rFonts w:ascii="Times New Roman" w:hAnsi="Times New Roman" w:cs="Times New Roman"/>
          <w:sz w:val="28"/>
          <w:szCs w:val="28"/>
        </w:rPr>
        <w:t>чтению, окружающему миру</w:t>
      </w:r>
    </w:p>
    <w:p w:rsidR="00623452" w:rsidRPr="00270F95" w:rsidRDefault="00623452" w:rsidP="00270F95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3048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готовности и адаптации к обучению обучающихся 1-х классов;</w:t>
      </w:r>
    </w:p>
    <w:p w:rsidR="00623452" w:rsidRPr="00270F95" w:rsidRDefault="00623452" w:rsidP="00270F95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3048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и адаптации об</w:t>
      </w:r>
      <w:r w:rsidR="006C50D4" w:rsidRPr="00270F95">
        <w:rPr>
          <w:rFonts w:ascii="Times New Roman" w:hAnsi="Times New Roman" w:cs="Times New Roman"/>
          <w:sz w:val="28"/>
          <w:szCs w:val="28"/>
        </w:rPr>
        <w:t>учающихся 5-х,</w:t>
      </w:r>
      <w:r w:rsidRPr="00270F95">
        <w:rPr>
          <w:rFonts w:ascii="Times New Roman" w:hAnsi="Times New Roman" w:cs="Times New Roman"/>
          <w:sz w:val="28"/>
          <w:szCs w:val="28"/>
        </w:rPr>
        <w:t xml:space="preserve"> 10-х классов;</w:t>
      </w:r>
    </w:p>
    <w:p w:rsidR="00623452" w:rsidRPr="00270F95" w:rsidRDefault="00623452" w:rsidP="00270F95">
      <w:pPr>
        <w:widowControl w:val="0"/>
        <w:shd w:val="clear" w:color="auto" w:fill="FFFFFF"/>
        <w:tabs>
          <w:tab w:val="left" w:pos="0"/>
          <w:tab w:val="left" w:pos="281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-участие и результативность работы</w:t>
      </w:r>
      <w:r w:rsidR="006C50D4" w:rsidRPr="00270F95">
        <w:rPr>
          <w:rFonts w:ascii="Times New Roman" w:hAnsi="Times New Roman" w:cs="Times New Roman"/>
          <w:sz w:val="28"/>
          <w:szCs w:val="28"/>
        </w:rPr>
        <w:t xml:space="preserve"> в школьных, районных</w:t>
      </w:r>
      <w:r w:rsidRPr="00270F95">
        <w:rPr>
          <w:rFonts w:ascii="Times New Roman" w:hAnsi="Times New Roman" w:cs="Times New Roman"/>
          <w:sz w:val="28"/>
          <w:szCs w:val="28"/>
        </w:rPr>
        <w:t>, предметных олимпиадах, конкурсах, соревнованиях, фестивалях и пр.;</w:t>
      </w:r>
    </w:p>
    <w:p w:rsidR="00623452" w:rsidRPr="00270F95" w:rsidRDefault="00623452" w:rsidP="00270F95">
      <w:pPr>
        <w:pStyle w:val="a5"/>
        <w:numPr>
          <w:ilvl w:val="0"/>
          <w:numId w:val="31"/>
        </w:numPr>
        <w:shd w:val="clear" w:color="auto" w:fill="FFFFFF"/>
        <w:tabs>
          <w:tab w:val="clear" w:pos="709"/>
          <w:tab w:val="left" w:pos="0"/>
        </w:tabs>
        <w:suppressAutoHyphens w:val="0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270F95">
        <w:rPr>
          <w:rFonts w:ascii="Times New Roman" w:hAnsi="Times New Roman"/>
          <w:spacing w:val="-8"/>
          <w:sz w:val="28"/>
          <w:szCs w:val="28"/>
        </w:rPr>
        <w:t>В качестве индивидуальных образовательных достижений рассматриваются:</w:t>
      </w:r>
    </w:p>
    <w:p w:rsidR="00623452" w:rsidRPr="00270F95" w:rsidRDefault="00623452" w:rsidP="00270F95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281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pacing w:val="-4"/>
          <w:sz w:val="28"/>
          <w:szCs w:val="28"/>
        </w:rPr>
        <w:t>образовательные достижения по отдельным предметам и их динамика;</w:t>
      </w:r>
    </w:p>
    <w:p w:rsidR="00623452" w:rsidRPr="00270F95" w:rsidRDefault="00623452" w:rsidP="00270F95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281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отношение к учебным предметам;</w:t>
      </w:r>
    </w:p>
    <w:p w:rsidR="00623452" w:rsidRPr="00270F95" w:rsidRDefault="00623452" w:rsidP="00270F95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281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удовлетворенность образованием;</w:t>
      </w:r>
    </w:p>
    <w:p w:rsidR="00623452" w:rsidRPr="00270F95" w:rsidRDefault="00623452" w:rsidP="00270F95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281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степень участия в образовательном процессе (активность на уроке, участие во внеурочной работе и т. д.).</w:t>
      </w:r>
    </w:p>
    <w:p w:rsidR="00623452" w:rsidRPr="00270F95" w:rsidRDefault="00623452" w:rsidP="0027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3452" w:rsidRPr="00270F95" w:rsidRDefault="00623452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Доступность образования</w:t>
      </w:r>
      <w:r w:rsidRPr="00270F95">
        <w:rPr>
          <w:rFonts w:ascii="Times New Roman" w:hAnsi="Times New Roman" w:cs="Times New Roman"/>
          <w:sz w:val="28"/>
          <w:szCs w:val="28"/>
        </w:rPr>
        <w:t xml:space="preserve"> оценивается по следующим показателям:</w:t>
      </w:r>
    </w:p>
    <w:p w:rsidR="00623452" w:rsidRPr="00270F95" w:rsidRDefault="00623452" w:rsidP="00270F9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система приема </w:t>
      </w:r>
      <w:proofErr w:type="gramStart"/>
      <w:r w:rsidRPr="00270F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0F95">
        <w:rPr>
          <w:rFonts w:ascii="Times New Roman" w:hAnsi="Times New Roman" w:cs="Times New Roman"/>
          <w:sz w:val="28"/>
          <w:szCs w:val="28"/>
        </w:rPr>
        <w:t xml:space="preserve"> в школу;</w:t>
      </w:r>
    </w:p>
    <w:p w:rsidR="00623452" w:rsidRPr="00270F95" w:rsidRDefault="006C50D4" w:rsidP="00270F9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открытость деятельности М</w:t>
      </w:r>
      <w:r w:rsidR="00E70ED6">
        <w:rPr>
          <w:rFonts w:ascii="Times New Roman" w:hAnsi="Times New Roman" w:cs="Times New Roman"/>
          <w:sz w:val="28"/>
          <w:szCs w:val="28"/>
        </w:rPr>
        <w:t>К</w:t>
      </w:r>
      <w:r w:rsidRPr="00270F95">
        <w:rPr>
          <w:rFonts w:ascii="Times New Roman" w:hAnsi="Times New Roman" w:cs="Times New Roman"/>
          <w:sz w:val="28"/>
          <w:szCs w:val="28"/>
        </w:rPr>
        <w:t xml:space="preserve">ОУ СОШ № 7 </w:t>
      </w:r>
      <w:r w:rsidR="00623452" w:rsidRPr="00270F95">
        <w:rPr>
          <w:rFonts w:ascii="Times New Roman" w:hAnsi="Times New Roman" w:cs="Times New Roman"/>
          <w:sz w:val="28"/>
          <w:szCs w:val="28"/>
        </w:rPr>
        <w:t>для родителей и общественных орга</w:t>
      </w:r>
      <w:r w:rsidR="00623452" w:rsidRPr="00270F95">
        <w:rPr>
          <w:rFonts w:ascii="Times New Roman" w:hAnsi="Times New Roman" w:cs="Times New Roman"/>
          <w:sz w:val="28"/>
          <w:szCs w:val="28"/>
        </w:rPr>
        <w:softHyphen/>
        <w:t>низаций.</w:t>
      </w:r>
    </w:p>
    <w:p w:rsidR="00623452" w:rsidRPr="00270F95" w:rsidRDefault="00623452" w:rsidP="00270F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452" w:rsidRPr="00270F95" w:rsidRDefault="00623452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ab/>
      </w:r>
      <w:r w:rsidRPr="00270F95">
        <w:rPr>
          <w:rFonts w:ascii="Times New Roman" w:hAnsi="Times New Roman" w:cs="Times New Roman"/>
          <w:b/>
          <w:sz w:val="28"/>
          <w:szCs w:val="28"/>
        </w:rPr>
        <w:t>Профессиональная компетентность педагогов</w:t>
      </w:r>
      <w:r w:rsidRPr="00270F95">
        <w:rPr>
          <w:rFonts w:ascii="Times New Roman" w:hAnsi="Times New Roman" w:cs="Times New Roman"/>
          <w:sz w:val="28"/>
          <w:szCs w:val="28"/>
        </w:rPr>
        <w:t xml:space="preserve"> оценивается по сле</w:t>
      </w:r>
      <w:r w:rsidRPr="00270F95">
        <w:rPr>
          <w:rFonts w:ascii="Times New Roman" w:hAnsi="Times New Roman" w:cs="Times New Roman"/>
          <w:sz w:val="28"/>
          <w:szCs w:val="28"/>
        </w:rPr>
        <w:softHyphen/>
        <w:t xml:space="preserve">дующим показателям: </w:t>
      </w:r>
    </w:p>
    <w:p w:rsidR="00623452" w:rsidRPr="00270F95" w:rsidRDefault="00623452" w:rsidP="00270F9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отношение педагога к инновационной работе; активное применение информационных технологий в своей профессиональной деятельности;</w:t>
      </w:r>
    </w:p>
    <w:p w:rsidR="00623452" w:rsidRPr="00270F95" w:rsidRDefault="00623452" w:rsidP="00270F9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готовность учителя к повышению педагогического мастерства (си</w:t>
      </w:r>
      <w:r w:rsidRPr="00270F95">
        <w:rPr>
          <w:rFonts w:ascii="Times New Roman" w:hAnsi="Times New Roman" w:cs="Times New Roman"/>
          <w:sz w:val="28"/>
          <w:szCs w:val="28"/>
        </w:rPr>
        <w:softHyphen/>
        <w:t>стематичность прохождения курсов повышения квалификации, участие в работе МО, методических советах, педагогических конференциях различных у</w:t>
      </w:r>
      <w:r w:rsidR="006C50D4" w:rsidRPr="00270F95">
        <w:rPr>
          <w:rFonts w:ascii="Times New Roman" w:hAnsi="Times New Roman" w:cs="Times New Roman"/>
          <w:sz w:val="28"/>
          <w:szCs w:val="28"/>
        </w:rPr>
        <w:t xml:space="preserve">ровней, в </w:t>
      </w:r>
      <w:proofErr w:type="spellStart"/>
      <w:r w:rsidR="006C50D4" w:rsidRPr="00270F9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>);</w:t>
      </w:r>
    </w:p>
    <w:p w:rsidR="00623452" w:rsidRPr="00270F95" w:rsidRDefault="00623452" w:rsidP="00270F9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знание и использование педагогом современных педагогических методик и технологий;</w:t>
      </w:r>
    </w:p>
    <w:p w:rsidR="00623452" w:rsidRPr="00270F95" w:rsidRDefault="00623452" w:rsidP="00270F9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lastRenderedPageBreak/>
        <w:t>образовательные достижения обучающихся (успевающие на "4" и "5", отличники, медалисты, победители олимпиад,</w:t>
      </w:r>
      <w:r w:rsidR="006C50D4" w:rsidRPr="00270F95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Pr="00270F95">
        <w:rPr>
          <w:rFonts w:ascii="Times New Roman" w:hAnsi="Times New Roman" w:cs="Times New Roman"/>
          <w:sz w:val="28"/>
          <w:szCs w:val="28"/>
        </w:rPr>
        <w:t>;</w:t>
      </w:r>
    </w:p>
    <w:p w:rsidR="00623452" w:rsidRPr="00270F95" w:rsidRDefault="00623452" w:rsidP="00270F9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участие педагога в качестве эксперта ЕГЭ, аттестационной комиссии, жюри и т. д.;</w:t>
      </w:r>
    </w:p>
    <w:p w:rsidR="00623452" w:rsidRPr="00270F95" w:rsidRDefault="00623452" w:rsidP="00270F95">
      <w:pPr>
        <w:pStyle w:val="a5"/>
        <w:numPr>
          <w:ilvl w:val="0"/>
          <w:numId w:val="32"/>
        </w:numPr>
        <w:tabs>
          <w:tab w:val="clear" w:pos="709"/>
        </w:tabs>
        <w:suppressAutoHyphens w:val="0"/>
        <w:spacing w:after="0" w:line="276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270F95">
        <w:rPr>
          <w:rFonts w:ascii="Times New Roman" w:hAnsi="Times New Roman"/>
          <w:sz w:val="28"/>
          <w:szCs w:val="28"/>
        </w:rPr>
        <w:t>личные достижения в профессиональных конкурсах разных уровней.</w:t>
      </w:r>
    </w:p>
    <w:p w:rsidR="00623452" w:rsidRPr="00270F95" w:rsidRDefault="00623452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ab/>
      </w:r>
      <w:r w:rsidRPr="00270F95">
        <w:rPr>
          <w:rFonts w:ascii="Times New Roman" w:hAnsi="Times New Roman" w:cs="Times New Roman"/>
          <w:b/>
          <w:sz w:val="28"/>
          <w:szCs w:val="28"/>
        </w:rPr>
        <w:t>Качество материально-технического обеспечения</w:t>
      </w:r>
      <w:r w:rsidRPr="00270F9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Pr="00270F95">
        <w:rPr>
          <w:rFonts w:ascii="Times New Roman" w:hAnsi="Times New Roman" w:cs="Times New Roman"/>
          <w:sz w:val="28"/>
          <w:szCs w:val="28"/>
        </w:rPr>
        <w:softHyphen/>
        <w:t>го процесса оценивается по следующим показателям:</w:t>
      </w:r>
    </w:p>
    <w:p w:rsidR="00623452" w:rsidRPr="00270F95" w:rsidRDefault="00623452" w:rsidP="00270F9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наличие и в перспективе расширение, а также обновление парка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и интерактивной техники;</w:t>
      </w:r>
    </w:p>
    <w:p w:rsidR="00623452" w:rsidRPr="00270F95" w:rsidRDefault="00623452" w:rsidP="00270F9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программно-информационное обеспечение, наличие и эффектив</w:t>
      </w:r>
      <w:r w:rsidRPr="00270F95">
        <w:rPr>
          <w:rFonts w:ascii="Times New Roman" w:hAnsi="Times New Roman" w:cs="Times New Roman"/>
          <w:sz w:val="28"/>
          <w:szCs w:val="28"/>
        </w:rPr>
        <w:softHyphen/>
        <w:t xml:space="preserve">ность использования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в учебном процессе;</w:t>
      </w:r>
    </w:p>
    <w:p w:rsidR="00623452" w:rsidRPr="00270F95" w:rsidRDefault="00623452" w:rsidP="00270F9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оснащенность учебных кабинетов современным оборудованием, средствами обучения и мебелью;</w:t>
      </w:r>
    </w:p>
    <w:p w:rsidR="00623452" w:rsidRPr="00270F95" w:rsidRDefault="00623452" w:rsidP="00270F9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обеспеченность методической и учебной литературой.</w:t>
      </w:r>
      <w:r w:rsidRPr="00270F95">
        <w:rPr>
          <w:rFonts w:ascii="Times New Roman" w:hAnsi="Times New Roman" w:cs="Times New Roman"/>
          <w:sz w:val="28"/>
          <w:szCs w:val="28"/>
        </w:rPr>
        <w:br/>
        <w:t xml:space="preserve">  </w:t>
      </w:r>
    </w:p>
    <w:p w:rsidR="00623452" w:rsidRPr="00270F95" w:rsidRDefault="00623452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ab/>
      </w:r>
      <w:r w:rsidRPr="00270F95">
        <w:rPr>
          <w:rFonts w:ascii="Times New Roman" w:hAnsi="Times New Roman" w:cs="Times New Roman"/>
          <w:b/>
          <w:sz w:val="28"/>
          <w:szCs w:val="28"/>
        </w:rPr>
        <w:t>Комфортность обучения</w:t>
      </w:r>
      <w:r w:rsidRPr="00270F95">
        <w:rPr>
          <w:rFonts w:ascii="Times New Roman" w:hAnsi="Times New Roman" w:cs="Times New Roman"/>
          <w:sz w:val="28"/>
          <w:szCs w:val="28"/>
        </w:rPr>
        <w:t xml:space="preserve"> оценивается по следующим показателям:</w:t>
      </w:r>
    </w:p>
    <w:p w:rsidR="00623452" w:rsidRPr="00270F95" w:rsidRDefault="00623452" w:rsidP="00270F9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соответствие службы охраны труда и обеспечения безопасности (техники безопасности, охраны труда, противопожарной безопасности, антитерро</w:t>
      </w:r>
      <w:r w:rsidRPr="00270F95">
        <w:rPr>
          <w:rFonts w:ascii="Times New Roman" w:hAnsi="Times New Roman" w:cs="Times New Roman"/>
          <w:sz w:val="28"/>
          <w:szCs w:val="28"/>
        </w:rPr>
        <w:softHyphen/>
        <w:t>ристической защищенности) требованиям нормативных документов;</w:t>
      </w:r>
    </w:p>
    <w:p w:rsidR="00623452" w:rsidRPr="00270F95" w:rsidRDefault="00623452" w:rsidP="00270F9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соответствие условий обучения (размещение ОУ, земельный участок, здание, оборудование помещений, воздушно-тепловой режим, искусственное и естественное освещение, водоснабжение и канали</w:t>
      </w:r>
      <w:r w:rsidRPr="00270F95">
        <w:rPr>
          <w:rFonts w:ascii="Times New Roman" w:hAnsi="Times New Roman" w:cs="Times New Roman"/>
          <w:sz w:val="28"/>
          <w:szCs w:val="28"/>
        </w:rPr>
        <w:softHyphen/>
        <w:t>зация, режим общеобразовательного процесса, организация меди</w:t>
      </w:r>
      <w:r w:rsidRPr="00270F95">
        <w:rPr>
          <w:rFonts w:ascii="Times New Roman" w:hAnsi="Times New Roman" w:cs="Times New Roman"/>
          <w:sz w:val="28"/>
          <w:szCs w:val="28"/>
        </w:rPr>
        <w:softHyphen/>
        <w:t xml:space="preserve">цинского обслуживания, организация питания) требованиям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>;</w:t>
      </w:r>
    </w:p>
    <w:p w:rsidR="00623452" w:rsidRPr="00270F95" w:rsidRDefault="00623452" w:rsidP="00270F9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 xml:space="preserve">соответствующий морально-психологический климат. </w:t>
      </w:r>
    </w:p>
    <w:p w:rsidR="00623452" w:rsidRPr="00270F95" w:rsidRDefault="00623452" w:rsidP="00270F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452" w:rsidRPr="00270F95" w:rsidRDefault="00623452" w:rsidP="0027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ab/>
      </w:r>
      <w:r w:rsidRPr="00270F95">
        <w:rPr>
          <w:rFonts w:ascii="Times New Roman" w:hAnsi="Times New Roman" w:cs="Times New Roman"/>
          <w:b/>
          <w:sz w:val="28"/>
          <w:szCs w:val="28"/>
        </w:rPr>
        <w:t>Система дополнительного образования</w:t>
      </w:r>
      <w:r w:rsidRPr="00270F95">
        <w:rPr>
          <w:rFonts w:ascii="Times New Roman" w:hAnsi="Times New Roman" w:cs="Times New Roman"/>
          <w:sz w:val="28"/>
          <w:szCs w:val="28"/>
        </w:rPr>
        <w:t xml:space="preserve"> оценивается по следующим показателям:</w:t>
      </w:r>
    </w:p>
    <w:p w:rsidR="00623452" w:rsidRPr="00270F95" w:rsidRDefault="00623452" w:rsidP="00270F9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количество предоставляемых дополнительных образовательных услуг и охват ими обучающихся;</w:t>
      </w:r>
    </w:p>
    <w:p w:rsidR="00623452" w:rsidRPr="00270F95" w:rsidRDefault="00623452" w:rsidP="00270F9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заинтересованность родителей и обучающихся в дополнительных образовательных услугах;</w:t>
      </w:r>
    </w:p>
    <w:p w:rsidR="00623452" w:rsidRPr="00270F95" w:rsidRDefault="00623452" w:rsidP="00270F9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степень соответствия количества и качества дополнительных об</w:t>
      </w:r>
      <w:r w:rsidRPr="00270F95">
        <w:rPr>
          <w:rFonts w:ascii="Times New Roman" w:hAnsi="Times New Roman" w:cs="Times New Roman"/>
          <w:sz w:val="28"/>
          <w:szCs w:val="28"/>
        </w:rPr>
        <w:softHyphen/>
        <w:t>разовательных услуг запросам родителей и обучающихся;</w:t>
      </w:r>
    </w:p>
    <w:p w:rsidR="00623452" w:rsidRPr="00270F95" w:rsidRDefault="00623452" w:rsidP="00270F9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результативность предоставляемых образовательных услуг (наличие победителей олимпиад, конкурсов, соревнований, фестивалей и т. д.);</w:t>
      </w:r>
    </w:p>
    <w:p w:rsidR="00623452" w:rsidRPr="00270F95" w:rsidRDefault="00623452" w:rsidP="00270F9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применимость полученных в результате дополнительного образова</w:t>
      </w:r>
      <w:r w:rsidRPr="00270F95">
        <w:rPr>
          <w:rFonts w:ascii="Times New Roman" w:hAnsi="Times New Roman" w:cs="Times New Roman"/>
          <w:sz w:val="28"/>
          <w:szCs w:val="28"/>
        </w:rPr>
        <w:softHyphen/>
        <w:t>ния знаний и умений на практике.</w:t>
      </w:r>
    </w:p>
    <w:p w:rsidR="00623452" w:rsidRPr="00270F95" w:rsidRDefault="00623452" w:rsidP="00270F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3452" w:rsidRPr="00270F95" w:rsidRDefault="00623452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b/>
          <w:sz w:val="28"/>
          <w:szCs w:val="28"/>
        </w:rPr>
        <w:t>Открытость деятельности</w:t>
      </w:r>
      <w:r w:rsidR="006C50D4" w:rsidRPr="00270F95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E70ED6">
        <w:rPr>
          <w:rFonts w:ascii="Times New Roman" w:hAnsi="Times New Roman" w:cs="Times New Roman"/>
          <w:b/>
          <w:sz w:val="28"/>
          <w:szCs w:val="28"/>
        </w:rPr>
        <w:t>К</w:t>
      </w:r>
      <w:r w:rsidRPr="00270F95">
        <w:rPr>
          <w:rFonts w:ascii="Times New Roman" w:hAnsi="Times New Roman" w:cs="Times New Roman"/>
          <w:b/>
          <w:sz w:val="28"/>
          <w:szCs w:val="28"/>
        </w:rPr>
        <w:t>ОУ</w:t>
      </w:r>
      <w:r w:rsidR="006C50D4" w:rsidRPr="00270F95">
        <w:rPr>
          <w:rFonts w:ascii="Times New Roman" w:hAnsi="Times New Roman" w:cs="Times New Roman"/>
          <w:b/>
          <w:sz w:val="28"/>
          <w:szCs w:val="28"/>
        </w:rPr>
        <w:t xml:space="preserve"> СОШ № 7</w:t>
      </w:r>
      <w:r w:rsidRPr="00270F95">
        <w:rPr>
          <w:rFonts w:ascii="Times New Roman" w:hAnsi="Times New Roman" w:cs="Times New Roman"/>
          <w:sz w:val="28"/>
          <w:szCs w:val="28"/>
        </w:rPr>
        <w:t xml:space="preserve"> оценивается по следующим показате</w:t>
      </w:r>
      <w:r w:rsidRPr="00270F95">
        <w:rPr>
          <w:rFonts w:ascii="Times New Roman" w:hAnsi="Times New Roman" w:cs="Times New Roman"/>
          <w:sz w:val="28"/>
          <w:szCs w:val="28"/>
        </w:rPr>
        <w:softHyphen/>
        <w:t>лям:</w:t>
      </w:r>
    </w:p>
    <w:p w:rsidR="00623452" w:rsidRPr="00270F95" w:rsidRDefault="00623452" w:rsidP="00270F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эффективность взаимодействи</w:t>
      </w:r>
      <w:r w:rsidR="006C50D4" w:rsidRPr="00270F95">
        <w:rPr>
          <w:rFonts w:ascii="Times New Roman" w:hAnsi="Times New Roman" w:cs="Times New Roman"/>
          <w:sz w:val="28"/>
          <w:szCs w:val="28"/>
        </w:rPr>
        <w:t>я школы</w:t>
      </w:r>
      <w:r w:rsidRPr="00270F95">
        <w:rPr>
          <w:rFonts w:ascii="Times New Roman" w:hAnsi="Times New Roman" w:cs="Times New Roman"/>
          <w:sz w:val="28"/>
          <w:szCs w:val="28"/>
        </w:rPr>
        <w:t xml:space="preserve"> с родителями, выпускниками и профессиональным сообществом;</w:t>
      </w:r>
    </w:p>
    <w:p w:rsidR="00623452" w:rsidRPr="00270F95" w:rsidRDefault="006C50D4" w:rsidP="00270F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репутация (рейтинг) М</w:t>
      </w:r>
      <w:r w:rsidR="00E70ED6">
        <w:rPr>
          <w:rFonts w:ascii="Times New Roman" w:hAnsi="Times New Roman" w:cs="Times New Roman"/>
          <w:sz w:val="28"/>
          <w:szCs w:val="28"/>
        </w:rPr>
        <w:t>К</w:t>
      </w:r>
      <w:r w:rsidRPr="00270F95">
        <w:rPr>
          <w:rFonts w:ascii="Times New Roman" w:hAnsi="Times New Roman" w:cs="Times New Roman"/>
          <w:sz w:val="28"/>
          <w:szCs w:val="28"/>
        </w:rPr>
        <w:t>ОУ СОШ № 7</w:t>
      </w:r>
      <w:r w:rsidR="00623452" w:rsidRPr="00270F95">
        <w:rPr>
          <w:rFonts w:ascii="Times New Roman" w:hAnsi="Times New Roman" w:cs="Times New Roman"/>
          <w:sz w:val="28"/>
          <w:szCs w:val="28"/>
        </w:rPr>
        <w:t xml:space="preserve"> на различных уровнях;</w:t>
      </w:r>
    </w:p>
    <w:p w:rsidR="00623452" w:rsidRPr="00270F95" w:rsidRDefault="00623452" w:rsidP="00270F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качество публичных докладов и их доступность широкой общественности.</w:t>
      </w:r>
    </w:p>
    <w:p w:rsidR="00623452" w:rsidRPr="00270F95" w:rsidRDefault="00623452" w:rsidP="00270F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3452" w:rsidRPr="00270F95" w:rsidRDefault="00623452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ab/>
      </w:r>
      <w:r w:rsidRPr="00270F95">
        <w:rPr>
          <w:rFonts w:ascii="Times New Roman" w:hAnsi="Times New Roman" w:cs="Times New Roman"/>
          <w:b/>
          <w:sz w:val="28"/>
          <w:szCs w:val="28"/>
        </w:rPr>
        <w:t xml:space="preserve">Состояние здоровья </w:t>
      </w:r>
      <w:proofErr w:type="gramStart"/>
      <w:r w:rsidRPr="00270F9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70F95">
        <w:rPr>
          <w:rFonts w:ascii="Times New Roman" w:hAnsi="Times New Roman" w:cs="Times New Roman"/>
          <w:sz w:val="28"/>
          <w:szCs w:val="28"/>
        </w:rPr>
        <w:t xml:space="preserve"> оценивается по следующим пока</w:t>
      </w:r>
      <w:r w:rsidRPr="00270F95">
        <w:rPr>
          <w:rFonts w:ascii="Times New Roman" w:hAnsi="Times New Roman" w:cs="Times New Roman"/>
          <w:sz w:val="28"/>
          <w:szCs w:val="28"/>
        </w:rPr>
        <w:softHyphen/>
        <w:t>зателям:</w:t>
      </w:r>
    </w:p>
    <w:p w:rsidR="00623452" w:rsidRPr="00270F95" w:rsidRDefault="00623452" w:rsidP="00270F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наличие медицинского кабинета общего назначения и его оснащен</w:t>
      </w:r>
      <w:r w:rsidRPr="00270F95">
        <w:rPr>
          <w:rFonts w:ascii="Times New Roman" w:hAnsi="Times New Roman" w:cs="Times New Roman"/>
          <w:sz w:val="28"/>
          <w:szCs w:val="28"/>
        </w:rPr>
        <w:softHyphen/>
        <w:t>ность в соответствии с современными требованиями;</w:t>
      </w:r>
    </w:p>
    <w:p w:rsidR="00623452" w:rsidRPr="00270F95" w:rsidRDefault="00623452" w:rsidP="00270F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регулярность и качество проведения санитарно-эпидемиологических и гигиенических профилактических мероприятий, медицинских осмотров;</w:t>
      </w:r>
    </w:p>
    <w:p w:rsidR="00623452" w:rsidRPr="00270F95" w:rsidRDefault="00623452" w:rsidP="00270F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частота заболеваемости обучающихся, педагогических и других работников;</w:t>
      </w:r>
    </w:p>
    <w:p w:rsidR="00623452" w:rsidRPr="00270F95" w:rsidRDefault="00623452" w:rsidP="00270F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эффективность оздоровительной работы (оздоровительный компо</w:t>
      </w:r>
      <w:r w:rsidRPr="00270F95">
        <w:rPr>
          <w:rFonts w:ascii="Times New Roman" w:hAnsi="Times New Roman" w:cs="Times New Roman"/>
          <w:sz w:val="28"/>
          <w:szCs w:val="28"/>
        </w:rPr>
        <w:softHyphen/>
        <w:t xml:space="preserve">нент содержания учебных предметов, </w:t>
      </w:r>
      <w:proofErr w:type="spellStart"/>
      <w:r w:rsidRPr="00270F9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70F95">
        <w:rPr>
          <w:rFonts w:ascii="Times New Roman" w:hAnsi="Times New Roman" w:cs="Times New Roman"/>
          <w:sz w:val="28"/>
          <w:szCs w:val="28"/>
        </w:rPr>
        <w:t xml:space="preserve"> про</w:t>
      </w:r>
      <w:r w:rsidRPr="00270F95">
        <w:rPr>
          <w:rFonts w:ascii="Times New Roman" w:hAnsi="Times New Roman" w:cs="Times New Roman"/>
          <w:sz w:val="28"/>
          <w:szCs w:val="28"/>
        </w:rPr>
        <w:softHyphen/>
        <w:t>граммы, режим дня, организация отдыха и оздоровления детей в каникулярное время и т. д.);</w:t>
      </w:r>
    </w:p>
    <w:p w:rsidR="00623452" w:rsidRPr="00270F95" w:rsidRDefault="00623452" w:rsidP="00270F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состояние физкультурно-оздоровительной работы (распределение школьников по уровню физического развития, группам здоровья, группам физической культуры).</w:t>
      </w:r>
    </w:p>
    <w:p w:rsidR="00623452" w:rsidRPr="00270F95" w:rsidRDefault="00623452" w:rsidP="00270F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452" w:rsidRPr="00270F95" w:rsidRDefault="00623452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ab/>
      </w:r>
      <w:r w:rsidRPr="00270F95">
        <w:rPr>
          <w:rFonts w:ascii="Times New Roman" w:hAnsi="Times New Roman" w:cs="Times New Roman"/>
          <w:b/>
          <w:sz w:val="28"/>
          <w:szCs w:val="28"/>
        </w:rPr>
        <w:t>Качество воспитательной работы</w:t>
      </w:r>
      <w:r w:rsidRPr="00270F95">
        <w:rPr>
          <w:rFonts w:ascii="Times New Roman" w:hAnsi="Times New Roman" w:cs="Times New Roman"/>
          <w:sz w:val="28"/>
          <w:szCs w:val="28"/>
        </w:rPr>
        <w:t xml:space="preserve"> оценивается по следующим показа</w:t>
      </w:r>
      <w:r w:rsidRPr="00270F95">
        <w:rPr>
          <w:rFonts w:ascii="Times New Roman" w:hAnsi="Times New Roman" w:cs="Times New Roman"/>
          <w:sz w:val="28"/>
          <w:szCs w:val="28"/>
        </w:rPr>
        <w:softHyphen/>
        <w:t>телям:</w:t>
      </w:r>
    </w:p>
    <w:p w:rsidR="00623452" w:rsidRPr="00270F95" w:rsidRDefault="00623452" w:rsidP="00270F9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степень вовлеченности педагогического коллектива и родителей в воспитательный процесс;</w:t>
      </w:r>
    </w:p>
    <w:p w:rsidR="00623452" w:rsidRPr="00270F95" w:rsidRDefault="00623452" w:rsidP="00270F9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демократичность характера планирования воспитательной работы (участие в составлении планов тех, кто планирует, и тех, для кого планируют);</w:t>
      </w:r>
    </w:p>
    <w:p w:rsidR="00623452" w:rsidRPr="00270F95" w:rsidRDefault="00623452" w:rsidP="00270F9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охват обучающихся деятельностью, соответствующей их интересам</w:t>
      </w:r>
      <w:r w:rsidRPr="00270F95">
        <w:rPr>
          <w:rFonts w:ascii="Times New Roman" w:hAnsi="Times New Roman" w:cs="Times New Roman"/>
          <w:sz w:val="28"/>
          <w:szCs w:val="28"/>
        </w:rPr>
        <w:br/>
        <w:t xml:space="preserve"> и потребностям;</w:t>
      </w:r>
    </w:p>
    <w:p w:rsidR="00623452" w:rsidRPr="00270F95" w:rsidRDefault="00623452" w:rsidP="00270F9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наличие детского самоуправления, его соответствие различным на</w:t>
      </w:r>
      <w:r w:rsidRPr="00270F95">
        <w:rPr>
          <w:rFonts w:ascii="Times New Roman" w:hAnsi="Times New Roman" w:cs="Times New Roman"/>
          <w:sz w:val="28"/>
          <w:szCs w:val="28"/>
        </w:rPr>
        <w:softHyphen/>
        <w:t>правлениям детской самодеятельности;</w:t>
      </w:r>
    </w:p>
    <w:p w:rsidR="00623452" w:rsidRPr="00270F95" w:rsidRDefault="00623452" w:rsidP="00270F9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удовлетворенность обучающихся и родителей воспитательным про</w:t>
      </w:r>
      <w:r w:rsidRPr="00270F95">
        <w:rPr>
          <w:rFonts w:ascii="Times New Roman" w:hAnsi="Times New Roman" w:cs="Times New Roman"/>
          <w:sz w:val="28"/>
          <w:szCs w:val="28"/>
        </w:rPr>
        <w:softHyphen/>
        <w:t>цессом и наличие положительной динамики результатов воспитания;</w:t>
      </w:r>
    </w:p>
    <w:p w:rsidR="00623452" w:rsidRPr="00270F95" w:rsidRDefault="00623452" w:rsidP="00270F9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положительная динамика в оценке обучающимися образовательной среды (удовлетворенность школой, классом, обучением, организа</w:t>
      </w:r>
      <w:r w:rsidRPr="00270F95">
        <w:rPr>
          <w:rFonts w:ascii="Times New Roman" w:hAnsi="Times New Roman" w:cs="Times New Roman"/>
          <w:sz w:val="28"/>
          <w:szCs w:val="28"/>
        </w:rPr>
        <w:softHyphen/>
        <w:t xml:space="preserve">цией </w:t>
      </w:r>
      <w:r w:rsidRPr="00270F95">
        <w:rPr>
          <w:rFonts w:ascii="Times New Roman" w:hAnsi="Times New Roman" w:cs="Times New Roman"/>
          <w:sz w:val="28"/>
          <w:szCs w:val="28"/>
        </w:rPr>
        <w:lastRenderedPageBreak/>
        <w:t>досуга, отношениями с родителями, сверстниками и педагога</w:t>
      </w:r>
      <w:r w:rsidRPr="00270F95">
        <w:rPr>
          <w:rFonts w:ascii="Times New Roman" w:hAnsi="Times New Roman" w:cs="Times New Roman"/>
          <w:sz w:val="28"/>
          <w:szCs w:val="28"/>
        </w:rPr>
        <w:softHyphen/>
        <w:t>ми);</w:t>
      </w:r>
    </w:p>
    <w:p w:rsidR="00623452" w:rsidRPr="00270F95" w:rsidRDefault="00623452" w:rsidP="00270F9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наличие системы стимулирования участников воспитательного процесса;</w:t>
      </w:r>
    </w:p>
    <w:p w:rsidR="00623452" w:rsidRPr="00270F95" w:rsidRDefault="00623452" w:rsidP="00270F9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участие классов в школьных мероприятиях;</w:t>
      </w:r>
    </w:p>
    <w:p w:rsidR="00623452" w:rsidRPr="00270F95" w:rsidRDefault="00623452" w:rsidP="00270F9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участие ОУ в мероприятиях разного уровня.</w:t>
      </w:r>
    </w:p>
    <w:p w:rsidR="00623452" w:rsidRPr="00270F95" w:rsidRDefault="00623452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23452" w:rsidRPr="00270F95" w:rsidRDefault="00623452" w:rsidP="0027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ab/>
      </w:r>
      <w:r w:rsidRPr="00270F95">
        <w:rPr>
          <w:rFonts w:ascii="Times New Roman" w:hAnsi="Times New Roman" w:cs="Times New Roman"/>
          <w:b/>
          <w:sz w:val="28"/>
          <w:szCs w:val="28"/>
        </w:rPr>
        <w:t>Качество финансово-экономической деятельности</w:t>
      </w:r>
      <w:r w:rsidRPr="00270F95">
        <w:rPr>
          <w:rFonts w:ascii="Times New Roman" w:hAnsi="Times New Roman" w:cs="Times New Roman"/>
          <w:sz w:val="28"/>
          <w:szCs w:val="28"/>
        </w:rPr>
        <w:t xml:space="preserve"> оценивается по следующим показателям:</w:t>
      </w:r>
    </w:p>
    <w:p w:rsidR="00623452" w:rsidRPr="00270F95" w:rsidRDefault="00623452" w:rsidP="00270F9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объективность и открытость введения новой системы оплаты труда;</w:t>
      </w:r>
    </w:p>
    <w:p w:rsidR="00623452" w:rsidRPr="00270F95" w:rsidRDefault="00623452" w:rsidP="00270F9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объективность расстановки кадров (анализ штатного расписания);</w:t>
      </w:r>
    </w:p>
    <w:p w:rsidR="00623452" w:rsidRPr="00270F95" w:rsidRDefault="00623452" w:rsidP="00270F9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наполняемость классов;</w:t>
      </w:r>
    </w:p>
    <w:p w:rsidR="00623452" w:rsidRPr="00270F95" w:rsidRDefault="00623452" w:rsidP="00270F9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продуктивность использования расходной части сметы по бюджетным ассигнованиям на финансовый год;</w:t>
      </w:r>
    </w:p>
    <w:p w:rsidR="00623452" w:rsidRPr="00270F95" w:rsidRDefault="00623452" w:rsidP="00270F9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объективность управленческих решений, принятых по актам про</w:t>
      </w:r>
      <w:r w:rsidRPr="00270F95">
        <w:rPr>
          <w:rFonts w:ascii="Times New Roman" w:hAnsi="Times New Roman" w:cs="Times New Roman"/>
          <w:sz w:val="28"/>
          <w:szCs w:val="28"/>
        </w:rPr>
        <w:softHyphen/>
        <w:t>верок и обследований финансово-хозяйственной деятельности вы</w:t>
      </w:r>
      <w:r w:rsidRPr="00270F95">
        <w:rPr>
          <w:rFonts w:ascii="Times New Roman" w:hAnsi="Times New Roman" w:cs="Times New Roman"/>
          <w:sz w:val="28"/>
          <w:szCs w:val="28"/>
        </w:rPr>
        <w:softHyphen/>
        <w:t>шестоящими и другими организациями.</w:t>
      </w:r>
    </w:p>
    <w:p w:rsidR="00623452" w:rsidRPr="00270F95" w:rsidRDefault="00623452" w:rsidP="00270F95">
      <w:pPr>
        <w:pStyle w:val="af4"/>
        <w:tabs>
          <w:tab w:val="left" w:pos="284"/>
          <w:tab w:val="left" w:pos="3366"/>
        </w:tabs>
        <w:spacing w:line="276" w:lineRule="auto"/>
        <w:ind w:hanging="283"/>
        <w:jc w:val="center"/>
        <w:rPr>
          <w:b/>
          <w:bCs/>
          <w:sz w:val="28"/>
          <w:szCs w:val="28"/>
          <w:lang w:val="ru-RU"/>
        </w:rPr>
      </w:pPr>
    </w:p>
    <w:p w:rsidR="00623452" w:rsidRPr="00270F95" w:rsidRDefault="00623452" w:rsidP="00270F95">
      <w:pPr>
        <w:pStyle w:val="1"/>
        <w:spacing w:line="276" w:lineRule="auto"/>
        <w:rPr>
          <w:sz w:val="28"/>
          <w:szCs w:val="28"/>
        </w:rPr>
      </w:pPr>
      <w:r w:rsidRPr="00270F95">
        <w:rPr>
          <w:sz w:val="28"/>
          <w:szCs w:val="28"/>
        </w:rPr>
        <w:t>Возможные риски реализации программы</w:t>
      </w:r>
    </w:p>
    <w:p w:rsidR="00623452" w:rsidRPr="00270F95" w:rsidRDefault="00623452" w:rsidP="00270F95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В процессе реализации программы могут возникнуть риски, связанные:</w:t>
      </w:r>
    </w:p>
    <w:p w:rsidR="00623452" w:rsidRPr="00270F95" w:rsidRDefault="00623452" w:rsidP="00270F9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1) с неверно выбранными приоритетами развития;</w:t>
      </w:r>
    </w:p>
    <w:p w:rsidR="00623452" w:rsidRPr="00270F95" w:rsidRDefault="00623452" w:rsidP="00270F9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2) с дисбалансом в реализации различных целей и задач;</w:t>
      </w:r>
    </w:p>
    <w:p w:rsidR="00623452" w:rsidRPr="00270F95" w:rsidRDefault="00623452" w:rsidP="00270F9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3) недостатков финансирования;</w:t>
      </w:r>
    </w:p>
    <w:p w:rsidR="00133E7B" w:rsidRPr="00270F95" w:rsidRDefault="00623452" w:rsidP="00E70ED6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F95">
        <w:rPr>
          <w:rFonts w:ascii="Times New Roman" w:hAnsi="Times New Roman" w:cs="Times New Roman"/>
          <w:sz w:val="28"/>
          <w:szCs w:val="28"/>
        </w:rPr>
        <w:t>4) с переоценкой перспектив и ошибочностью прогнозов.</w:t>
      </w:r>
    </w:p>
    <w:sectPr w:rsidR="00133E7B" w:rsidRPr="00270F95" w:rsidSect="009C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0C32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11"/>
    <w:multiLevelType w:val="singleLevel"/>
    <w:tmpl w:val="00000011"/>
    <w:name w:val="WW8Num19"/>
    <w:lvl w:ilvl="0">
      <w:start w:val="2"/>
      <w:numFmt w:val="lowerLetter"/>
      <w:lvlText w:val="%1)"/>
      <w:lvlJc w:val="left"/>
      <w:pPr>
        <w:tabs>
          <w:tab w:val="num" w:pos="567"/>
        </w:tabs>
        <w:ind w:left="0" w:firstLine="284"/>
      </w:pPr>
    </w:lvl>
  </w:abstractNum>
  <w:abstractNum w:abstractNumId="3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/>
      </w:rPr>
    </w:lvl>
  </w:abstractNum>
  <w:abstractNum w:abstractNumId="8">
    <w:nsid w:val="00E75EF0"/>
    <w:multiLevelType w:val="hybridMultilevel"/>
    <w:tmpl w:val="CD3E614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02B50BCC"/>
    <w:multiLevelType w:val="hybridMultilevel"/>
    <w:tmpl w:val="761EF362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61BBF"/>
    <w:multiLevelType w:val="hybridMultilevel"/>
    <w:tmpl w:val="2D00B45A"/>
    <w:lvl w:ilvl="0" w:tplc="EB163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0A884">
      <w:numFmt w:val="none"/>
      <w:lvlText w:val=""/>
      <w:lvlJc w:val="left"/>
      <w:pPr>
        <w:tabs>
          <w:tab w:val="num" w:pos="360"/>
        </w:tabs>
      </w:pPr>
    </w:lvl>
    <w:lvl w:ilvl="2" w:tplc="84F42798">
      <w:numFmt w:val="none"/>
      <w:lvlText w:val=""/>
      <w:lvlJc w:val="left"/>
      <w:pPr>
        <w:tabs>
          <w:tab w:val="num" w:pos="360"/>
        </w:tabs>
      </w:pPr>
    </w:lvl>
    <w:lvl w:ilvl="3" w:tplc="410A96EE">
      <w:numFmt w:val="none"/>
      <w:lvlText w:val=""/>
      <w:lvlJc w:val="left"/>
      <w:pPr>
        <w:tabs>
          <w:tab w:val="num" w:pos="360"/>
        </w:tabs>
      </w:pPr>
    </w:lvl>
    <w:lvl w:ilvl="4" w:tplc="C0B8DAC4">
      <w:numFmt w:val="none"/>
      <w:lvlText w:val=""/>
      <w:lvlJc w:val="left"/>
      <w:pPr>
        <w:tabs>
          <w:tab w:val="num" w:pos="360"/>
        </w:tabs>
      </w:pPr>
    </w:lvl>
    <w:lvl w:ilvl="5" w:tplc="302EB370">
      <w:numFmt w:val="none"/>
      <w:lvlText w:val=""/>
      <w:lvlJc w:val="left"/>
      <w:pPr>
        <w:tabs>
          <w:tab w:val="num" w:pos="360"/>
        </w:tabs>
      </w:pPr>
    </w:lvl>
    <w:lvl w:ilvl="6" w:tplc="874A935C">
      <w:numFmt w:val="none"/>
      <w:lvlText w:val=""/>
      <w:lvlJc w:val="left"/>
      <w:pPr>
        <w:tabs>
          <w:tab w:val="num" w:pos="360"/>
        </w:tabs>
      </w:pPr>
    </w:lvl>
    <w:lvl w:ilvl="7" w:tplc="B75CD8E0">
      <w:numFmt w:val="none"/>
      <w:lvlText w:val=""/>
      <w:lvlJc w:val="left"/>
      <w:pPr>
        <w:tabs>
          <w:tab w:val="num" w:pos="360"/>
        </w:tabs>
      </w:pPr>
    </w:lvl>
    <w:lvl w:ilvl="8" w:tplc="9EBC31D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4570559"/>
    <w:multiLevelType w:val="hybridMultilevel"/>
    <w:tmpl w:val="7F901DFA"/>
    <w:lvl w:ilvl="0" w:tplc="515000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1740B"/>
    <w:multiLevelType w:val="hybridMultilevel"/>
    <w:tmpl w:val="8CFC48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5C0707"/>
    <w:multiLevelType w:val="hybridMultilevel"/>
    <w:tmpl w:val="4AC610A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0BC00E2"/>
    <w:multiLevelType w:val="singleLevel"/>
    <w:tmpl w:val="032AA3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E32FAE"/>
    <w:multiLevelType w:val="multilevel"/>
    <w:tmpl w:val="A3045FC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25072758"/>
    <w:multiLevelType w:val="hybridMultilevel"/>
    <w:tmpl w:val="204A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3A4949"/>
    <w:multiLevelType w:val="hybridMultilevel"/>
    <w:tmpl w:val="CA0A936A"/>
    <w:lvl w:ilvl="0" w:tplc="C93A4A2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A1944B3"/>
    <w:multiLevelType w:val="hybridMultilevel"/>
    <w:tmpl w:val="7EC8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10390"/>
    <w:multiLevelType w:val="hybridMultilevel"/>
    <w:tmpl w:val="C71623DE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63C1D"/>
    <w:multiLevelType w:val="hybridMultilevel"/>
    <w:tmpl w:val="B5BC7954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D6BD0"/>
    <w:multiLevelType w:val="multilevel"/>
    <w:tmpl w:val="CB3C6D4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22">
    <w:nsid w:val="44D60BDC"/>
    <w:multiLevelType w:val="hybridMultilevel"/>
    <w:tmpl w:val="551EC880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E0146"/>
    <w:multiLevelType w:val="hybridMultilevel"/>
    <w:tmpl w:val="080036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31E6024"/>
    <w:multiLevelType w:val="hybridMultilevel"/>
    <w:tmpl w:val="FB1AC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C073EF"/>
    <w:multiLevelType w:val="hybridMultilevel"/>
    <w:tmpl w:val="C274872A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87F90"/>
    <w:multiLevelType w:val="hybridMultilevel"/>
    <w:tmpl w:val="030A101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CCA7377"/>
    <w:multiLevelType w:val="hybridMultilevel"/>
    <w:tmpl w:val="CB3E9BD6"/>
    <w:lvl w:ilvl="0" w:tplc="E97E22F8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166D9C4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2A091F0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F8041CE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2EEA16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114BCE6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25CD516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4C8A4A8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36CAE52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FC1EBE"/>
    <w:multiLevelType w:val="hybridMultilevel"/>
    <w:tmpl w:val="2ED03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A6EBB"/>
    <w:multiLevelType w:val="multilevel"/>
    <w:tmpl w:val="03D2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9105CC4"/>
    <w:multiLevelType w:val="hybridMultilevel"/>
    <w:tmpl w:val="DA86BEC4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31">
    <w:nsid w:val="699B207A"/>
    <w:multiLevelType w:val="multilevel"/>
    <w:tmpl w:val="4106EC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7096003C"/>
    <w:multiLevelType w:val="hybridMultilevel"/>
    <w:tmpl w:val="5F72FED0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76115"/>
    <w:multiLevelType w:val="hybridMultilevel"/>
    <w:tmpl w:val="7B9CA3E4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11066F"/>
    <w:multiLevelType w:val="hybridMultilevel"/>
    <w:tmpl w:val="A31E6594"/>
    <w:lvl w:ilvl="0" w:tplc="1960EB40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A7E1878"/>
    <w:multiLevelType w:val="hybridMultilevel"/>
    <w:tmpl w:val="D32E4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8730DB"/>
    <w:multiLevelType w:val="hybridMultilevel"/>
    <w:tmpl w:val="0A5A7846"/>
    <w:lvl w:ilvl="0" w:tplc="8FF2E17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04983"/>
    <w:multiLevelType w:val="hybridMultilevel"/>
    <w:tmpl w:val="B926774C"/>
    <w:lvl w:ilvl="0" w:tplc="6FE8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76BCE"/>
    <w:multiLevelType w:val="singleLevel"/>
    <w:tmpl w:val="032AA3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31"/>
  </w:num>
  <w:num w:numId="3">
    <w:abstractNumId w:val="21"/>
  </w:num>
  <w:num w:numId="4">
    <w:abstractNumId w:val="18"/>
  </w:num>
  <w:num w:numId="5">
    <w:abstractNumId w:val="36"/>
  </w:num>
  <w:num w:numId="6">
    <w:abstractNumId w:val="1"/>
  </w:num>
  <w:num w:numId="7">
    <w:abstractNumId w:val="26"/>
  </w:num>
  <w:num w:numId="8">
    <w:abstractNumId w:val="15"/>
  </w:num>
  <w:num w:numId="9">
    <w:abstractNumId w:val="27"/>
  </w:num>
  <w:num w:numId="10">
    <w:abstractNumId w:val="23"/>
  </w:num>
  <w:num w:numId="11">
    <w:abstractNumId w:val="8"/>
  </w:num>
  <w:num w:numId="12">
    <w:abstractNumId w:val="10"/>
  </w:num>
  <w:num w:numId="13">
    <w:abstractNumId w:val="7"/>
  </w:num>
  <w:num w:numId="14">
    <w:abstractNumId w:val="16"/>
  </w:num>
  <w:num w:numId="15">
    <w:abstractNumId w:val="35"/>
  </w:num>
  <w:num w:numId="16">
    <w:abstractNumId w:val="37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34"/>
  </w:num>
  <w:num w:numId="23">
    <w:abstractNumId w:val="38"/>
  </w:num>
  <w:num w:numId="24">
    <w:abstractNumId w:val="14"/>
  </w:num>
  <w:num w:numId="25">
    <w:abstractNumId w:val="24"/>
  </w:num>
  <w:num w:numId="26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30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30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9">
    <w:abstractNumId w:val="30"/>
  </w:num>
  <w:num w:numId="30">
    <w:abstractNumId w:val="9"/>
  </w:num>
  <w:num w:numId="31">
    <w:abstractNumId w:val="13"/>
  </w:num>
  <w:num w:numId="32">
    <w:abstractNumId w:val="12"/>
  </w:num>
  <w:num w:numId="33">
    <w:abstractNumId w:val="28"/>
  </w:num>
  <w:num w:numId="34">
    <w:abstractNumId w:val="25"/>
  </w:num>
  <w:num w:numId="35">
    <w:abstractNumId w:val="20"/>
  </w:num>
  <w:num w:numId="36">
    <w:abstractNumId w:val="19"/>
  </w:num>
  <w:num w:numId="37">
    <w:abstractNumId w:val="22"/>
  </w:num>
  <w:num w:numId="38">
    <w:abstractNumId w:val="32"/>
  </w:num>
  <w:num w:numId="39">
    <w:abstractNumId w:val="33"/>
  </w:num>
  <w:num w:numId="40">
    <w:abstractNumId w:val="17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DA7"/>
    <w:rsid w:val="00023E52"/>
    <w:rsid w:val="00026357"/>
    <w:rsid w:val="000530BC"/>
    <w:rsid w:val="00070D6C"/>
    <w:rsid w:val="00077775"/>
    <w:rsid w:val="000D1866"/>
    <w:rsid w:val="00105F4E"/>
    <w:rsid w:val="00133E7B"/>
    <w:rsid w:val="001679E4"/>
    <w:rsid w:val="001803F0"/>
    <w:rsid w:val="001F0327"/>
    <w:rsid w:val="00214360"/>
    <w:rsid w:val="00270F95"/>
    <w:rsid w:val="00272963"/>
    <w:rsid w:val="00281DA7"/>
    <w:rsid w:val="00296731"/>
    <w:rsid w:val="002F6B8B"/>
    <w:rsid w:val="003A7FFA"/>
    <w:rsid w:val="003F4F57"/>
    <w:rsid w:val="004543EB"/>
    <w:rsid w:val="00484358"/>
    <w:rsid w:val="00503B08"/>
    <w:rsid w:val="00623452"/>
    <w:rsid w:val="0067605B"/>
    <w:rsid w:val="006C50D4"/>
    <w:rsid w:val="006C7DF4"/>
    <w:rsid w:val="00714D7B"/>
    <w:rsid w:val="0077106A"/>
    <w:rsid w:val="007C4BB4"/>
    <w:rsid w:val="007E5A7E"/>
    <w:rsid w:val="00857823"/>
    <w:rsid w:val="00882879"/>
    <w:rsid w:val="00885A50"/>
    <w:rsid w:val="00951C29"/>
    <w:rsid w:val="009614F5"/>
    <w:rsid w:val="009A11FA"/>
    <w:rsid w:val="009C125A"/>
    <w:rsid w:val="009D149B"/>
    <w:rsid w:val="00A017D0"/>
    <w:rsid w:val="00A92D8B"/>
    <w:rsid w:val="00AB7175"/>
    <w:rsid w:val="00AE2964"/>
    <w:rsid w:val="00B01E84"/>
    <w:rsid w:val="00B4288B"/>
    <w:rsid w:val="00BC24AE"/>
    <w:rsid w:val="00BF46CB"/>
    <w:rsid w:val="00C3750F"/>
    <w:rsid w:val="00CB7B3A"/>
    <w:rsid w:val="00D03ACA"/>
    <w:rsid w:val="00D265AE"/>
    <w:rsid w:val="00D270F1"/>
    <w:rsid w:val="00D7258E"/>
    <w:rsid w:val="00DB0F9C"/>
    <w:rsid w:val="00DD59AE"/>
    <w:rsid w:val="00E36EEF"/>
    <w:rsid w:val="00E46FE2"/>
    <w:rsid w:val="00E70ED6"/>
    <w:rsid w:val="00EA61F1"/>
    <w:rsid w:val="00F26363"/>
    <w:rsid w:val="00F7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5A"/>
  </w:style>
  <w:style w:type="paragraph" w:styleId="1">
    <w:name w:val="heading 1"/>
    <w:basedOn w:val="a"/>
    <w:next w:val="a"/>
    <w:link w:val="10"/>
    <w:qFormat/>
    <w:rsid w:val="000777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4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8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rsid w:val="00281D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81DA7"/>
    <w:pPr>
      <w:tabs>
        <w:tab w:val="left" w:pos="709"/>
      </w:tabs>
      <w:suppressAutoHyphens/>
      <w:spacing w:line="276" w:lineRule="atLeast"/>
      <w:ind w:left="720"/>
    </w:pPr>
    <w:rPr>
      <w:rFonts w:ascii="Calibri" w:eastAsia="Calibri" w:hAnsi="Calibri" w:cs="Times New Roman"/>
    </w:rPr>
  </w:style>
  <w:style w:type="paragraph" w:customStyle="1" w:styleId="FR2">
    <w:name w:val="FR2"/>
    <w:rsid w:val="00281DA7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FR4">
    <w:name w:val="FR4"/>
    <w:rsid w:val="00281DA7"/>
    <w:pPr>
      <w:widowControl w:val="0"/>
      <w:autoSpaceDE w:val="0"/>
      <w:autoSpaceDN w:val="0"/>
      <w:adjustRightInd w:val="0"/>
      <w:spacing w:before="1000" w:after="0" w:line="360" w:lineRule="auto"/>
      <w:ind w:left="400" w:right="400" w:hanging="400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FR5">
    <w:name w:val="FR5"/>
    <w:rsid w:val="00281DA7"/>
    <w:pPr>
      <w:widowControl w:val="0"/>
      <w:autoSpaceDE w:val="0"/>
      <w:autoSpaceDN w:val="0"/>
      <w:adjustRightInd w:val="0"/>
      <w:spacing w:before="40" w:after="0" w:line="240" w:lineRule="auto"/>
      <w:ind w:left="5960"/>
    </w:pPr>
    <w:rPr>
      <w:rFonts w:ascii="Courier New" w:eastAsia="Times New Roman" w:hAnsi="Courier New" w:cs="Times New Roman"/>
      <w:sz w:val="32"/>
      <w:szCs w:val="20"/>
    </w:rPr>
  </w:style>
  <w:style w:type="paragraph" w:styleId="a6">
    <w:name w:val="Title"/>
    <w:basedOn w:val="a"/>
    <w:link w:val="a7"/>
    <w:qFormat/>
    <w:rsid w:val="00281D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281DA7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Strong"/>
    <w:basedOn w:val="a0"/>
    <w:uiPriority w:val="22"/>
    <w:qFormat/>
    <w:rsid w:val="00281DA7"/>
    <w:rPr>
      <w:b/>
      <w:bCs/>
    </w:rPr>
  </w:style>
  <w:style w:type="character" w:styleId="a9">
    <w:name w:val="Emphasis"/>
    <w:basedOn w:val="a0"/>
    <w:qFormat/>
    <w:rsid w:val="00281DA7"/>
    <w:rPr>
      <w:i/>
      <w:iCs/>
    </w:rPr>
  </w:style>
  <w:style w:type="paragraph" w:styleId="aa">
    <w:name w:val="Body Text Indent"/>
    <w:basedOn w:val="a"/>
    <w:link w:val="ab"/>
    <w:rsid w:val="00281D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81DA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281DA7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81DA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81DA7"/>
  </w:style>
  <w:style w:type="paragraph" w:styleId="af">
    <w:name w:val="footnote text"/>
    <w:basedOn w:val="a"/>
    <w:link w:val="af0"/>
    <w:rsid w:val="00281D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281DA7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с отступом 22"/>
    <w:basedOn w:val="a"/>
    <w:rsid w:val="00281DA7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E29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E2964"/>
    <w:rPr>
      <w:sz w:val="16"/>
      <w:szCs w:val="16"/>
    </w:rPr>
  </w:style>
  <w:style w:type="table" w:styleId="af1">
    <w:name w:val="Table Grid"/>
    <w:basedOn w:val="a1"/>
    <w:uiPriority w:val="59"/>
    <w:rsid w:val="00D27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8578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rvps140">
    <w:name w:val="rvps140"/>
    <w:basedOn w:val="a"/>
    <w:rsid w:val="0010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105F4E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07777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777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7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rsid w:val="00133E7B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21">
    <w:name w:val="Основной текст 21"/>
    <w:basedOn w:val="a"/>
    <w:rsid w:val="00133E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0">
    <w:name w:val="Default"/>
    <w:rsid w:val="00DB0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345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f4">
    <w:name w:val="No Spacing"/>
    <w:uiPriority w:val="1"/>
    <w:qFormat/>
    <w:rsid w:val="00623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">
    <w:name w:val="Heading"/>
    <w:uiPriority w:val="99"/>
    <w:rsid w:val="0062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school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60D3-A26B-4A36-8E9C-E861602F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47</Pages>
  <Words>12256</Words>
  <Characters>69863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Отдамся в Мазде )))</dc:creator>
  <cp:keywords/>
  <dc:description/>
  <cp:lastModifiedBy>пк</cp:lastModifiedBy>
  <cp:revision>4</cp:revision>
  <cp:lastPrinted>2017-02-28T06:29:00Z</cp:lastPrinted>
  <dcterms:created xsi:type="dcterms:W3CDTF">2017-02-10T16:00:00Z</dcterms:created>
  <dcterms:modified xsi:type="dcterms:W3CDTF">2021-01-24T16:07:00Z</dcterms:modified>
</cp:coreProperties>
</file>